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CD23" w14:textId="70B51057" w:rsidR="00EE1C4E" w:rsidRPr="001E1AA2" w:rsidRDefault="00566300" w:rsidP="00EE1C4E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1E1AA2">
        <w:rPr>
          <w:rFonts w:ascii="Times New Roman" w:eastAsia="Times New Roman" w:hAnsi="Times New Roman"/>
          <w:bCs/>
          <w:iCs/>
          <w:szCs w:val="24"/>
        </w:rPr>
        <w:t xml:space="preserve">IN THE UNITED STATES </w:t>
      </w:r>
      <w:r w:rsidR="004B629D" w:rsidRPr="001E1AA2">
        <w:rPr>
          <w:rFonts w:ascii="Times New Roman" w:eastAsia="Times New Roman" w:hAnsi="Times New Roman"/>
          <w:bCs/>
          <w:iCs/>
          <w:szCs w:val="24"/>
        </w:rPr>
        <w:t xml:space="preserve">BANKRUPTCY </w:t>
      </w:r>
      <w:r w:rsidRPr="001E1AA2">
        <w:rPr>
          <w:rFonts w:ascii="Times New Roman" w:eastAsia="Times New Roman" w:hAnsi="Times New Roman"/>
          <w:bCs/>
          <w:iCs/>
          <w:szCs w:val="24"/>
        </w:rPr>
        <w:t>COURT</w:t>
      </w:r>
    </w:p>
    <w:p w14:paraId="7A13771A" w14:textId="7DE426FC" w:rsidR="00EE1C4E" w:rsidRPr="001E1AA2" w:rsidRDefault="00566300" w:rsidP="00EE1C4E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1E1AA2">
        <w:rPr>
          <w:rFonts w:ascii="Times New Roman" w:eastAsia="Times New Roman" w:hAnsi="Times New Roman"/>
          <w:bCs/>
          <w:iCs/>
          <w:szCs w:val="24"/>
        </w:rPr>
        <w:t xml:space="preserve">FOR THE </w:t>
      </w:r>
      <w:r w:rsidR="002B4CB1" w:rsidRPr="001E1AA2">
        <w:rPr>
          <w:rFonts w:ascii="Times New Roman" w:eastAsia="Times New Roman" w:hAnsi="Times New Roman"/>
          <w:bCs/>
          <w:iCs/>
          <w:szCs w:val="24"/>
        </w:rPr>
        <w:t xml:space="preserve">WESTERN </w:t>
      </w:r>
      <w:r w:rsidRPr="001E1AA2">
        <w:rPr>
          <w:rFonts w:ascii="Times New Roman" w:eastAsia="Times New Roman" w:hAnsi="Times New Roman"/>
          <w:bCs/>
          <w:iCs/>
          <w:szCs w:val="24"/>
        </w:rPr>
        <w:t xml:space="preserve">DISTRICT OF </w:t>
      </w:r>
      <w:r w:rsidR="004B629D" w:rsidRPr="001E1AA2">
        <w:rPr>
          <w:rFonts w:ascii="Times New Roman" w:eastAsia="Times New Roman" w:hAnsi="Times New Roman"/>
          <w:bCs/>
          <w:iCs/>
          <w:szCs w:val="24"/>
        </w:rPr>
        <w:t>PENNSYLVANIA</w:t>
      </w:r>
    </w:p>
    <w:p w14:paraId="49E4E6E4" w14:textId="4D5B1E5B" w:rsidR="00333370" w:rsidRPr="001E1AA2" w:rsidRDefault="00333370" w:rsidP="00333370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3BA85B68" w14:textId="44C77029" w:rsidR="006B5AD3" w:rsidRPr="001E1AA2" w:rsidRDefault="006B5AD3" w:rsidP="006B5AD3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6B5AD3" w:rsidRPr="001E1AA2" w14:paraId="3449D46C" w14:textId="77777777" w:rsidTr="00B84945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6D81234C" w14:textId="73598B26" w:rsidR="006B5AD3" w:rsidRPr="001E1AA2" w:rsidRDefault="00E739B2" w:rsidP="006B5AD3">
            <w:pPr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Jane Doe</w:t>
            </w:r>
            <w:r w:rsidR="006B5AD3" w:rsidRPr="001E1AA2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14:paraId="0E34113A" w14:textId="77777777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E8596CA" w14:textId="74FF5FC5" w:rsidR="006B5AD3" w:rsidRPr="001E1AA2" w:rsidRDefault="006B5AD3" w:rsidP="006B5AD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ab/>
            </w:r>
            <w:r w:rsidR="009A24D4" w:rsidRPr="001E1AA2">
              <w:rPr>
                <w:rFonts w:ascii="Times New Roman" w:eastAsia="Times New Roman" w:hAnsi="Times New Roman"/>
                <w:szCs w:val="24"/>
              </w:rPr>
              <w:t xml:space="preserve">Plaintiff, </w:t>
            </w:r>
            <w:r w:rsidR="00826A1B" w:rsidRPr="001E1AA2">
              <w:rPr>
                <w:rFonts w:ascii="Times New Roman" w:eastAsia="Times New Roman" w:hAnsi="Times New Roman"/>
                <w:szCs w:val="24"/>
              </w:rPr>
              <w:t>Debtor</w:t>
            </w:r>
          </w:p>
          <w:p w14:paraId="65F6B07A" w14:textId="3CF81D66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3DD2424" w14:textId="77777777" w:rsidR="006B5AD3" w:rsidRPr="001E1AA2" w:rsidRDefault="006B5AD3" w:rsidP="006B5AD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15C06188" w14:textId="77777777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2B189A82" w14:textId="43DBA42C" w:rsidR="006B5AD3" w:rsidRPr="001E1AA2" w:rsidRDefault="00240AC6" w:rsidP="006B5AD3">
            <w:pPr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U.S. Department of Education</w:t>
            </w:r>
            <w:r w:rsidR="001E52D7" w:rsidRPr="001E1AA2">
              <w:rPr>
                <w:rFonts w:ascii="Times New Roman" w:eastAsia="Times New Roman" w:hAnsi="Times New Roman"/>
                <w:szCs w:val="24"/>
              </w:rPr>
              <w:t xml:space="preserve">, </w:t>
            </w:r>
            <w:r w:rsidRPr="001E1AA2">
              <w:rPr>
                <w:rFonts w:ascii="Times New Roman" w:eastAsia="Times New Roman" w:hAnsi="Times New Roman"/>
                <w:szCs w:val="24"/>
              </w:rPr>
              <w:t xml:space="preserve">Educational Credit Management Corporation, </w:t>
            </w:r>
            <w:r w:rsidR="00C75837" w:rsidRPr="001E1AA2">
              <w:rPr>
                <w:rFonts w:ascii="Times New Roman" w:eastAsia="Times New Roman" w:hAnsi="Times New Roman"/>
                <w:szCs w:val="24"/>
              </w:rPr>
              <w:t xml:space="preserve">Sallie Mae, Apollo Education Group Inc., Navient, University Accounting Service.  </w:t>
            </w:r>
          </w:p>
          <w:p w14:paraId="5C90139D" w14:textId="77777777" w:rsidR="00F346FE" w:rsidRPr="001E1AA2" w:rsidRDefault="00F346FE" w:rsidP="006B5AD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9EC4351" w14:textId="040A0CF8" w:rsidR="006B5AD3" w:rsidRPr="001E1AA2" w:rsidRDefault="006B5AD3" w:rsidP="006B5AD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ab/>
              <w:t>Defendants</w:t>
            </w:r>
            <w:r w:rsidR="009A24D4" w:rsidRPr="001E1AA2">
              <w:rPr>
                <w:rFonts w:ascii="Times New Roman" w:eastAsia="Times New Roman" w:hAnsi="Times New Roman"/>
                <w:szCs w:val="24"/>
              </w:rPr>
              <w:t>, Creditors</w:t>
            </w:r>
          </w:p>
        </w:tc>
        <w:tc>
          <w:tcPr>
            <w:tcW w:w="145" w:type="dxa"/>
          </w:tcPr>
          <w:p w14:paraId="27DF6F51" w14:textId="77777777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1BE37B0" w14:textId="77777777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96B3CCB" w14:textId="77777777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2081A20" w14:textId="77777777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BDF2A6B" w14:textId="77777777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B6B412E" w14:textId="77777777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0CB07AB9" w14:textId="77777777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8A4EB99" w14:textId="09402C4E" w:rsidR="006B5AD3" w:rsidRPr="001E1AA2" w:rsidRDefault="006B5AD3" w:rsidP="00C66AC9">
            <w:pPr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29EF1185" w14:textId="77777777" w:rsidR="006B5AD3" w:rsidRPr="001E1AA2" w:rsidRDefault="006B5AD3" w:rsidP="006B5AD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7DCB444" w14:textId="77777777" w:rsidR="00F904A8" w:rsidRPr="001E1AA2" w:rsidRDefault="00F904A8" w:rsidP="00F904A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08FC63D5" w14:textId="77777777" w:rsidR="00F904A8" w:rsidRPr="001E1AA2" w:rsidRDefault="00F904A8" w:rsidP="00F904A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558E8EA9" w14:textId="77777777" w:rsidR="00F904A8" w:rsidRPr="001E1AA2" w:rsidRDefault="00F904A8" w:rsidP="00F904A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5903D0A5" w14:textId="77777777" w:rsidR="00F904A8" w:rsidRPr="001E1AA2" w:rsidRDefault="00F904A8" w:rsidP="00F904A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2682F53" w14:textId="77777777" w:rsidR="00F904A8" w:rsidRPr="001E1AA2" w:rsidRDefault="00F904A8" w:rsidP="00F904A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71EC2D69" w14:textId="77777777" w:rsidR="00F904A8" w:rsidRPr="001E1AA2" w:rsidRDefault="00F904A8" w:rsidP="00F904A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0C970013" w14:textId="0EEE3368" w:rsidR="00F904A8" w:rsidRDefault="00F904A8" w:rsidP="00F904A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Bankr. No. 11-67894</w:t>
            </w:r>
          </w:p>
          <w:p w14:paraId="6336D4E7" w14:textId="77777777" w:rsidR="00237B83" w:rsidRPr="001E1AA2" w:rsidRDefault="00237B83" w:rsidP="00F904A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5F44D29A" w14:textId="255EF75D" w:rsidR="00324CCE" w:rsidRPr="001E1AA2" w:rsidRDefault="00324CCE" w:rsidP="00F904A8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1E1AA2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5619BBE3" w14:textId="77777777" w:rsidR="006B5AD3" w:rsidRPr="001E1AA2" w:rsidRDefault="006B5AD3" w:rsidP="0012207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65028142" w14:textId="2C25B7F7" w:rsidR="006B5AD3" w:rsidRPr="001E1AA2" w:rsidRDefault="006B5AD3" w:rsidP="006B5AD3">
      <w:pPr>
        <w:rPr>
          <w:rFonts w:ascii="Times New Roman" w:hAnsi="Times New Roman"/>
        </w:rPr>
      </w:pPr>
    </w:p>
    <w:p w14:paraId="3E0F434A" w14:textId="77777777" w:rsidR="006B5AD3" w:rsidRPr="001E1AA2" w:rsidRDefault="006B5AD3" w:rsidP="006B5AD3">
      <w:pPr>
        <w:rPr>
          <w:rFonts w:ascii="Times New Roman" w:hAnsi="Times New Roman"/>
        </w:rPr>
      </w:pPr>
    </w:p>
    <w:p w14:paraId="1D4531D5" w14:textId="67EB69F3" w:rsidR="00DD2E38" w:rsidRPr="001E1AA2" w:rsidRDefault="00DA00F3" w:rsidP="00E739B2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u w:val="single"/>
        </w:rPr>
      </w:pPr>
      <w:r w:rsidRPr="001E1AA2">
        <w:rPr>
          <w:rFonts w:ascii="Times New Roman" w:hAnsi="Times New Roman" w:cs="Times New Roman"/>
          <w:b w:val="0"/>
          <w:color w:val="auto"/>
          <w:u w:val="single"/>
        </w:rPr>
        <w:t>ADVERSARY COMPLAINT</w:t>
      </w:r>
    </w:p>
    <w:p w14:paraId="456040E2" w14:textId="73B3692C" w:rsidR="00E739B2" w:rsidRPr="001E1AA2" w:rsidRDefault="00E739B2" w:rsidP="00240AC6">
      <w:pPr>
        <w:pStyle w:val="NoSpacing"/>
        <w:rPr>
          <w:rFonts w:ascii="Times New Roman" w:hAnsi="Times New Roman"/>
        </w:rPr>
      </w:pPr>
    </w:p>
    <w:p w14:paraId="60BD2B7F" w14:textId="0DA51DB0" w:rsidR="00D86C69" w:rsidRPr="001E1AA2" w:rsidRDefault="00D86C69" w:rsidP="00ED5F30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b/>
          <w:szCs w:val="24"/>
        </w:rPr>
        <w:t>NOW COMES,</w:t>
      </w:r>
      <w:r w:rsidRPr="001E1AA2">
        <w:rPr>
          <w:rFonts w:ascii="Times New Roman" w:eastAsia="Times New Roman" w:hAnsi="Times New Roman"/>
          <w:szCs w:val="24"/>
        </w:rPr>
        <w:t xml:space="preserve"> Jane Doe, debtor, Plaintiff.  Pursuant to 11 U.S.C. § 523(a)(8), and Federal Rule of Bankruptcy Procedure 7052, and 28 U.S.C. § 1334</w:t>
      </w:r>
      <w:r w:rsidR="006B0DEB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>(a) and 157(a)</w:t>
      </w:r>
      <w:r w:rsidR="00240AC6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 xml:space="preserve">I am requesting that my student loans be discharged.  </w:t>
      </w:r>
      <w:r w:rsidR="00ED5F30" w:rsidRPr="001E1AA2">
        <w:rPr>
          <w:rFonts w:ascii="Times New Roman" w:eastAsia="Times New Roman" w:hAnsi="Times New Roman"/>
          <w:szCs w:val="24"/>
        </w:rPr>
        <w:t xml:space="preserve">I reside at 1234 Cat Street, Wood Park, PA 15003, in the county of Park Woods, in the State of Pennsylvania  </w:t>
      </w:r>
    </w:p>
    <w:p w14:paraId="1CFB5C92" w14:textId="47EB5097" w:rsidR="00D86C69" w:rsidRPr="001E1AA2" w:rsidRDefault="00D86C69" w:rsidP="00240A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1AA2">
        <w:rPr>
          <w:rFonts w:ascii="Times New Roman" w:hAnsi="Times New Roman"/>
          <w:sz w:val="28"/>
          <w:szCs w:val="28"/>
        </w:rPr>
        <w:t>Jurisdiction</w:t>
      </w:r>
    </w:p>
    <w:p w14:paraId="11B3117F" w14:textId="77777777" w:rsidR="00D86C69" w:rsidRPr="001E1AA2" w:rsidRDefault="00D86C69" w:rsidP="00240AC6">
      <w:pPr>
        <w:pStyle w:val="NoSpacing"/>
        <w:rPr>
          <w:rFonts w:ascii="Times New Roman" w:hAnsi="Times New Roman"/>
        </w:rPr>
      </w:pPr>
    </w:p>
    <w:p w14:paraId="6F61CD3C" w14:textId="5E348F5E" w:rsidR="00D86C69" w:rsidRPr="001E1AA2" w:rsidRDefault="00D86C69" w:rsidP="00DA00F3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The court has Jurisdiction under 28 U.S.C. § 1331, a case arising under the United States Constitution or federal laws or treaties.</w:t>
      </w:r>
    </w:p>
    <w:p w14:paraId="216CDF8B" w14:textId="2C608398" w:rsidR="00240AC6" w:rsidRPr="001E1AA2" w:rsidRDefault="00240AC6" w:rsidP="00DA00F3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The court also has Jurisdiction under Federal Rule of Bankruptcy Procedure 7052, and 28 U.S.C. § 1334</w:t>
      </w:r>
      <w:r w:rsidR="006B0DEB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 xml:space="preserve">(a) and 157(a).  </w:t>
      </w:r>
    </w:p>
    <w:p w14:paraId="47833903" w14:textId="1D8643D1" w:rsidR="0081248C" w:rsidRPr="001E1AA2" w:rsidRDefault="0081248C" w:rsidP="00DA00F3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This court has the right to grant Plaintiff the relief that Plaintiff request or what the court determines to be appropriate.</w:t>
      </w:r>
    </w:p>
    <w:p w14:paraId="6347860E" w14:textId="1535472C" w:rsidR="00D86C69" w:rsidRPr="001E1AA2" w:rsidRDefault="00D86C69" w:rsidP="00240AC6">
      <w:pPr>
        <w:pStyle w:val="NoSpacing"/>
        <w:rPr>
          <w:rFonts w:ascii="Times New Roman" w:hAnsi="Times New Roman"/>
        </w:rPr>
      </w:pPr>
    </w:p>
    <w:p w14:paraId="37F80CB8" w14:textId="420CCF5A" w:rsidR="00CB3F74" w:rsidRPr="001E1AA2" w:rsidRDefault="00CB3F74" w:rsidP="00240AC6">
      <w:pPr>
        <w:pStyle w:val="NoSpacing"/>
        <w:rPr>
          <w:rFonts w:ascii="Times New Roman" w:hAnsi="Times New Roman"/>
        </w:rPr>
      </w:pPr>
    </w:p>
    <w:p w14:paraId="69CAC1CC" w14:textId="2279AD5E" w:rsidR="00CB3F74" w:rsidRPr="001E1AA2" w:rsidRDefault="00CB3F74" w:rsidP="00240AC6">
      <w:pPr>
        <w:pStyle w:val="NoSpacing"/>
        <w:rPr>
          <w:rFonts w:ascii="Times New Roman" w:hAnsi="Times New Roman"/>
        </w:rPr>
      </w:pPr>
    </w:p>
    <w:p w14:paraId="30FCA519" w14:textId="77777777" w:rsidR="00CB3F74" w:rsidRPr="001E1AA2" w:rsidRDefault="00CB3F74" w:rsidP="00240AC6">
      <w:pPr>
        <w:pStyle w:val="NoSpacing"/>
        <w:rPr>
          <w:rFonts w:ascii="Times New Roman" w:hAnsi="Times New Roman"/>
        </w:rPr>
      </w:pPr>
    </w:p>
    <w:p w14:paraId="6EEE5FB5" w14:textId="73A02DA8" w:rsidR="00D86C69" w:rsidRPr="001E1AA2" w:rsidRDefault="000E7BA5" w:rsidP="00240AC6">
      <w:pPr>
        <w:pStyle w:val="NoSpacing"/>
        <w:jc w:val="center"/>
        <w:rPr>
          <w:rFonts w:ascii="Times New Roman" w:eastAsia="Times New Roman" w:hAnsi="Times New Roman"/>
          <w:sz w:val="28"/>
          <w:szCs w:val="28"/>
        </w:rPr>
      </w:pPr>
      <w:r w:rsidRPr="001E1AA2">
        <w:rPr>
          <w:rFonts w:ascii="Times New Roman" w:eastAsia="Times New Roman" w:hAnsi="Times New Roman"/>
          <w:sz w:val="28"/>
          <w:szCs w:val="28"/>
        </w:rPr>
        <w:lastRenderedPageBreak/>
        <w:t>PARTIES</w:t>
      </w:r>
    </w:p>
    <w:p w14:paraId="63B5E23B" w14:textId="0FC89FEB" w:rsidR="00D86C69" w:rsidRPr="001E1AA2" w:rsidRDefault="00D86C69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1EABBBC9" w14:textId="5B1C7129" w:rsidR="002F6122" w:rsidRPr="001E1AA2" w:rsidRDefault="002F6122" w:rsidP="00DD2E38">
      <w:pPr>
        <w:widowControl w:val="0"/>
        <w:rPr>
          <w:rFonts w:ascii="Times New Roman" w:eastAsia="Times New Roman" w:hAnsi="Times New Roman"/>
          <w:szCs w:val="24"/>
          <w:u w:val="single"/>
        </w:rPr>
      </w:pPr>
      <w:r w:rsidRPr="001E1AA2">
        <w:rPr>
          <w:rFonts w:ascii="Times New Roman" w:eastAsia="Times New Roman" w:hAnsi="Times New Roman"/>
          <w:szCs w:val="24"/>
          <w:u w:val="single"/>
        </w:rPr>
        <w:t>Plaintiff</w:t>
      </w:r>
    </w:p>
    <w:p w14:paraId="3B0930EB" w14:textId="6AA66E8D" w:rsidR="002F6122" w:rsidRPr="001E1AA2" w:rsidRDefault="002F6122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422CA08B" w14:textId="77777777" w:rsidR="002F6122" w:rsidRPr="001E1AA2" w:rsidRDefault="002F6122" w:rsidP="002F6122">
      <w:pPr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Jane Doe</w:t>
      </w:r>
    </w:p>
    <w:p w14:paraId="4517D454" w14:textId="77777777" w:rsidR="002F6122" w:rsidRPr="001E1AA2" w:rsidRDefault="002F6122" w:rsidP="002F6122">
      <w:pPr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1234 Cat Street</w:t>
      </w:r>
    </w:p>
    <w:p w14:paraId="3E398092" w14:textId="77777777" w:rsidR="002F6122" w:rsidRPr="001E1AA2" w:rsidRDefault="002F6122" w:rsidP="002F6122">
      <w:pPr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 xml:space="preserve">Wood Park, PA 15003 </w:t>
      </w:r>
    </w:p>
    <w:p w14:paraId="3F0623A7" w14:textId="77777777" w:rsidR="002F6122" w:rsidRPr="001E1AA2" w:rsidRDefault="002F6122" w:rsidP="002F6122">
      <w:pPr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(504) 555-1212</w:t>
      </w:r>
    </w:p>
    <w:p w14:paraId="0DEC067F" w14:textId="32C1DF80" w:rsidR="002F6122" w:rsidRPr="001E1AA2" w:rsidRDefault="002F6122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52A7EF2A" w14:textId="0F8F0AE8" w:rsidR="002F6122" w:rsidRPr="001E1AA2" w:rsidRDefault="002F6122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DA2284A" w14:textId="42BEAF94" w:rsidR="002F6122" w:rsidRPr="001E1AA2" w:rsidRDefault="002F6122" w:rsidP="00DD2E38">
      <w:pPr>
        <w:widowControl w:val="0"/>
        <w:rPr>
          <w:rFonts w:ascii="Times New Roman" w:eastAsia="Times New Roman" w:hAnsi="Times New Roman"/>
          <w:szCs w:val="24"/>
          <w:u w:val="single"/>
        </w:rPr>
      </w:pPr>
      <w:r w:rsidRPr="001E1AA2">
        <w:rPr>
          <w:rFonts w:ascii="Times New Roman" w:eastAsia="Times New Roman" w:hAnsi="Times New Roman"/>
          <w:szCs w:val="24"/>
          <w:u w:val="single"/>
        </w:rPr>
        <w:t>Defendant(s)</w:t>
      </w:r>
    </w:p>
    <w:p w14:paraId="34CBAA6E" w14:textId="04560B24" w:rsidR="002F6122" w:rsidRPr="001E1AA2" w:rsidRDefault="002F6122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3F61AFF" w14:textId="77777777" w:rsidR="002F6122" w:rsidRPr="001E1AA2" w:rsidRDefault="002F6122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70E78A09" w14:textId="77777777" w:rsidR="004855B6" w:rsidRPr="001E1AA2" w:rsidRDefault="004855B6" w:rsidP="004855B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U.S. Department of Education</w:t>
      </w:r>
    </w:p>
    <w:p w14:paraId="7DA76750" w14:textId="77777777" w:rsidR="004855B6" w:rsidRPr="001E1AA2" w:rsidRDefault="004855B6" w:rsidP="004855B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Department of Education Building</w:t>
      </w:r>
    </w:p>
    <w:p w14:paraId="1A336592" w14:textId="77777777" w:rsidR="004855B6" w:rsidRPr="001E1AA2" w:rsidRDefault="004855B6" w:rsidP="004855B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400 Maryland Ave, SW</w:t>
      </w:r>
    </w:p>
    <w:p w14:paraId="40CC4F1B" w14:textId="77777777" w:rsidR="004855B6" w:rsidRPr="001E1AA2" w:rsidRDefault="004855B6" w:rsidP="004855B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Washington, DC 20202</w:t>
      </w:r>
    </w:p>
    <w:p w14:paraId="79039A11" w14:textId="1A3A8786" w:rsidR="004855B6" w:rsidRPr="001E1AA2" w:rsidRDefault="004855B6" w:rsidP="004855B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1-800-433-3243</w:t>
      </w:r>
    </w:p>
    <w:p w14:paraId="526DD135" w14:textId="77777777" w:rsidR="004855B6" w:rsidRPr="001E1AA2" w:rsidRDefault="004855B6" w:rsidP="004855B6">
      <w:pPr>
        <w:widowControl w:val="0"/>
        <w:rPr>
          <w:rFonts w:ascii="Times New Roman" w:eastAsia="Times New Roman" w:hAnsi="Times New Roman"/>
          <w:szCs w:val="24"/>
        </w:rPr>
      </w:pPr>
    </w:p>
    <w:p w14:paraId="15F9502F" w14:textId="77777777" w:rsidR="00240AC6" w:rsidRPr="001E1AA2" w:rsidRDefault="00240AC6" w:rsidP="00240AC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Educational Credit Management Corporation</w:t>
      </w:r>
    </w:p>
    <w:p w14:paraId="1885CD0E" w14:textId="77777777" w:rsidR="00240AC6" w:rsidRPr="001E1AA2" w:rsidRDefault="00240AC6" w:rsidP="00240AC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 xml:space="preserve">2, 1 Imation Pl, </w:t>
      </w:r>
    </w:p>
    <w:p w14:paraId="60184B7B" w14:textId="77777777" w:rsidR="00240AC6" w:rsidRPr="001E1AA2" w:rsidRDefault="00240AC6" w:rsidP="00240AC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Oakdale, MN 55128</w:t>
      </w:r>
    </w:p>
    <w:p w14:paraId="1F148CC5" w14:textId="77777777" w:rsidR="00240AC6" w:rsidRPr="001E1AA2" w:rsidRDefault="00240AC6" w:rsidP="00240AC6">
      <w:pPr>
        <w:widowControl w:val="0"/>
        <w:rPr>
          <w:rFonts w:ascii="Times New Roman" w:eastAsia="Times New Roman" w:hAnsi="Times New Roman"/>
          <w:szCs w:val="24"/>
        </w:rPr>
      </w:pPr>
    </w:p>
    <w:p w14:paraId="65689F17" w14:textId="77777777" w:rsidR="004855B6" w:rsidRPr="001E1AA2" w:rsidRDefault="004855B6" w:rsidP="004855B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Sallie Mae</w:t>
      </w:r>
    </w:p>
    <w:p w14:paraId="79AC346E" w14:textId="77777777" w:rsidR="004855B6" w:rsidRPr="001E1AA2" w:rsidRDefault="004855B6" w:rsidP="004855B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P.O. Box 3319</w:t>
      </w:r>
    </w:p>
    <w:p w14:paraId="16BA9A92" w14:textId="4C25F8DE" w:rsidR="002F6122" w:rsidRPr="001E1AA2" w:rsidRDefault="004855B6" w:rsidP="004855B6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Wilmington DE 19804-4319</w:t>
      </w:r>
    </w:p>
    <w:p w14:paraId="67C92C38" w14:textId="77777777" w:rsidR="004855B6" w:rsidRPr="001E1AA2" w:rsidRDefault="004855B6" w:rsidP="004855B6">
      <w:pPr>
        <w:widowControl w:val="0"/>
        <w:rPr>
          <w:rFonts w:ascii="Times New Roman" w:eastAsia="Times New Roman" w:hAnsi="Times New Roman"/>
          <w:szCs w:val="24"/>
        </w:rPr>
      </w:pPr>
    </w:p>
    <w:p w14:paraId="06B4C6BE" w14:textId="77777777" w:rsidR="002F6122" w:rsidRPr="001E1AA2" w:rsidRDefault="002F6122" w:rsidP="002F6122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Apollo Education Group Inc.</w:t>
      </w:r>
    </w:p>
    <w:p w14:paraId="60392896" w14:textId="77777777" w:rsidR="002F6122" w:rsidRPr="001E1AA2" w:rsidRDefault="002F6122" w:rsidP="002F6122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4025 S. Riverpoint Parkway</w:t>
      </w:r>
    </w:p>
    <w:p w14:paraId="0BD6D9DD" w14:textId="77777777" w:rsidR="002F6122" w:rsidRPr="001E1AA2" w:rsidRDefault="002F6122" w:rsidP="002F6122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Phoenix, AZ 85040 USA</w:t>
      </w:r>
    </w:p>
    <w:p w14:paraId="4C709ED1" w14:textId="77777777" w:rsidR="002F6122" w:rsidRPr="001E1AA2" w:rsidRDefault="002F6122" w:rsidP="002F6122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800-990-2765</w:t>
      </w:r>
    </w:p>
    <w:p w14:paraId="22708C26" w14:textId="52BD4972" w:rsidR="00240AC6" w:rsidRPr="001E1AA2" w:rsidRDefault="00240AC6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6EB67A03" w14:textId="77777777" w:rsidR="002E39AA" w:rsidRPr="001E1AA2" w:rsidRDefault="002E39AA" w:rsidP="002E39AA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Navient</w:t>
      </w:r>
    </w:p>
    <w:p w14:paraId="6973B9AD" w14:textId="77777777" w:rsidR="002E39AA" w:rsidRPr="001E1AA2" w:rsidRDefault="002E39AA" w:rsidP="002E39AA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P.O. Box 9750</w:t>
      </w:r>
    </w:p>
    <w:p w14:paraId="42B78ABB" w14:textId="4A5186B5" w:rsidR="00240AC6" w:rsidRPr="001E1AA2" w:rsidRDefault="002E39AA" w:rsidP="002E39AA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Wilkes-Barre, PA 18773-9750</w:t>
      </w:r>
    </w:p>
    <w:p w14:paraId="34A9A918" w14:textId="0496C151" w:rsidR="002E39AA" w:rsidRPr="001E1AA2" w:rsidRDefault="002E39AA" w:rsidP="002E39AA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800-722-1300</w:t>
      </w:r>
    </w:p>
    <w:p w14:paraId="0FACA109" w14:textId="6CAA85B2" w:rsidR="002E39AA" w:rsidRPr="001E1AA2" w:rsidRDefault="002E39AA" w:rsidP="002E39AA">
      <w:pPr>
        <w:widowControl w:val="0"/>
        <w:rPr>
          <w:rFonts w:ascii="Times New Roman" w:eastAsia="Times New Roman" w:hAnsi="Times New Roman"/>
          <w:szCs w:val="24"/>
        </w:rPr>
      </w:pPr>
    </w:p>
    <w:p w14:paraId="7BFE36A4" w14:textId="77777777" w:rsidR="002F6122" w:rsidRPr="001E1AA2" w:rsidRDefault="002F6122" w:rsidP="002F6122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University Accounting Service</w:t>
      </w:r>
    </w:p>
    <w:p w14:paraId="62833D51" w14:textId="77777777" w:rsidR="002F6122" w:rsidRPr="001E1AA2" w:rsidRDefault="002F6122" w:rsidP="002F6122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PO Box 918</w:t>
      </w:r>
    </w:p>
    <w:p w14:paraId="0DA5A1F6" w14:textId="5FD4437C" w:rsidR="002E39AA" w:rsidRPr="001E1AA2" w:rsidRDefault="002F6122" w:rsidP="002F6122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Brookfield, WI 53008-0918</w:t>
      </w:r>
    </w:p>
    <w:p w14:paraId="73E75B1D" w14:textId="77777777" w:rsidR="002E39AA" w:rsidRPr="001E1AA2" w:rsidRDefault="002E39AA" w:rsidP="002E39AA">
      <w:pPr>
        <w:widowControl w:val="0"/>
        <w:rPr>
          <w:rFonts w:ascii="Times New Roman" w:eastAsia="Times New Roman" w:hAnsi="Times New Roman"/>
          <w:szCs w:val="24"/>
        </w:rPr>
      </w:pPr>
    </w:p>
    <w:p w14:paraId="64B5E81B" w14:textId="26487832" w:rsidR="00240AC6" w:rsidRPr="001E1AA2" w:rsidRDefault="00240AC6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4537E79C" w14:textId="0CBD3686" w:rsidR="009A24D4" w:rsidRPr="001E1AA2" w:rsidRDefault="009A24D4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51E166E7" w14:textId="4F359CE9" w:rsidR="009A24D4" w:rsidRPr="001E1AA2" w:rsidRDefault="009A24D4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56D16D30" w14:textId="3B569C69" w:rsidR="009A24D4" w:rsidRPr="001E1AA2" w:rsidRDefault="009A24D4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04BB370C" w14:textId="77777777" w:rsidR="009A24D4" w:rsidRPr="001E1AA2" w:rsidRDefault="009A24D4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6C30A0D0" w14:textId="19038B47" w:rsidR="00D86C69" w:rsidRPr="001E1AA2" w:rsidRDefault="00D86C69" w:rsidP="00240AC6">
      <w:pPr>
        <w:pStyle w:val="NoSpacing"/>
        <w:jc w:val="center"/>
        <w:rPr>
          <w:rFonts w:ascii="Times New Roman" w:eastAsia="Times New Roman" w:hAnsi="Times New Roman"/>
          <w:sz w:val="28"/>
          <w:szCs w:val="28"/>
        </w:rPr>
      </w:pPr>
      <w:r w:rsidRPr="001E1AA2">
        <w:rPr>
          <w:rFonts w:ascii="Times New Roman" w:hAnsi="Times New Roman"/>
          <w:sz w:val="28"/>
          <w:szCs w:val="28"/>
        </w:rPr>
        <w:lastRenderedPageBreak/>
        <w:t>Statement of Claim</w:t>
      </w:r>
    </w:p>
    <w:p w14:paraId="3FFC9A80" w14:textId="77777777" w:rsidR="00D86C69" w:rsidRPr="001E1AA2" w:rsidRDefault="00D86C69" w:rsidP="00240AC6">
      <w:pPr>
        <w:pStyle w:val="NoSpacing"/>
        <w:rPr>
          <w:rFonts w:ascii="Times New Roman" w:eastAsia="Times New Roman" w:hAnsi="Times New Roman"/>
        </w:rPr>
      </w:pPr>
    </w:p>
    <w:p w14:paraId="7724D9C4" w14:textId="5E110641" w:rsidR="00937ACD" w:rsidRPr="001E1AA2" w:rsidRDefault="0081248C" w:rsidP="00DA00F3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 xml:space="preserve">The debtor </w:t>
      </w:r>
      <w:r w:rsidR="00937ACD" w:rsidRPr="001E1AA2">
        <w:rPr>
          <w:rFonts w:ascii="Times New Roman" w:eastAsia="Times New Roman" w:hAnsi="Times New Roman"/>
          <w:szCs w:val="24"/>
        </w:rPr>
        <w:t>claims the following.</w:t>
      </w:r>
    </w:p>
    <w:p w14:paraId="09343937" w14:textId="12243EFE" w:rsidR="001304F9" w:rsidRPr="001E1AA2" w:rsidRDefault="00937ACD" w:rsidP="00DA00F3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 xml:space="preserve">The debtor </w:t>
      </w:r>
      <w:r w:rsidR="0081248C" w:rsidRPr="001E1AA2">
        <w:rPr>
          <w:rFonts w:ascii="Times New Roman" w:eastAsia="Times New Roman" w:hAnsi="Times New Roman"/>
          <w:szCs w:val="24"/>
        </w:rPr>
        <w:t>cannot maintain</w:t>
      </w:r>
      <w:r w:rsidR="001304F9" w:rsidRPr="001E1AA2">
        <w:rPr>
          <w:rFonts w:ascii="Times New Roman" w:hAnsi="Times New Roman"/>
        </w:rPr>
        <w:t xml:space="preserve"> </w:t>
      </w:r>
      <w:r w:rsidR="001304F9" w:rsidRPr="001E1AA2">
        <w:rPr>
          <w:rFonts w:ascii="Times New Roman" w:eastAsia="Times New Roman" w:hAnsi="Times New Roman"/>
          <w:szCs w:val="24"/>
        </w:rPr>
        <w:t xml:space="preserve">a minimal standard of living for himself and his dependents if forced to repay </w:t>
      </w:r>
      <w:r w:rsidR="000C0AF5" w:rsidRPr="001E1AA2">
        <w:rPr>
          <w:rFonts w:ascii="Times New Roman" w:eastAsia="Times New Roman" w:hAnsi="Times New Roman"/>
          <w:szCs w:val="24"/>
        </w:rPr>
        <w:t xml:space="preserve">debtor’s </w:t>
      </w:r>
      <w:r w:rsidR="001304F9" w:rsidRPr="001E1AA2">
        <w:rPr>
          <w:rFonts w:ascii="Times New Roman" w:eastAsia="Times New Roman" w:hAnsi="Times New Roman"/>
          <w:szCs w:val="24"/>
        </w:rPr>
        <w:t xml:space="preserve">student loans.  </w:t>
      </w:r>
      <w:r w:rsidR="0081248C" w:rsidRPr="001E1AA2">
        <w:rPr>
          <w:rFonts w:ascii="Times New Roman" w:eastAsia="Times New Roman" w:hAnsi="Times New Roman"/>
          <w:szCs w:val="24"/>
        </w:rPr>
        <w:t xml:space="preserve"> </w:t>
      </w:r>
    </w:p>
    <w:p w14:paraId="568872DE" w14:textId="74E457BC" w:rsidR="00051A1D" w:rsidRPr="001E1AA2" w:rsidRDefault="00051A1D" w:rsidP="00051A1D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 xml:space="preserve">The debtor did not willfully or negligently </w:t>
      </w:r>
      <w:r w:rsidR="0024054F" w:rsidRPr="001E1AA2">
        <w:rPr>
          <w:rFonts w:ascii="Times New Roman" w:eastAsia="Times New Roman" w:hAnsi="Times New Roman"/>
          <w:szCs w:val="24"/>
        </w:rPr>
        <w:t>cause</w:t>
      </w:r>
      <w:r w:rsidRPr="001E1AA2">
        <w:rPr>
          <w:rFonts w:ascii="Times New Roman" w:eastAsia="Times New Roman" w:hAnsi="Times New Roman"/>
          <w:szCs w:val="24"/>
        </w:rPr>
        <w:t xml:space="preserve"> this situation.</w:t>
      </w:r>
    </w:p>
    <w:p w14:paraId="1075F420" w14:textId="78A6D6F7" w:rsidR="001304F9" w:rsidRPr="001E1AA2" w:rsidRDefault="001304F9" w:rsidP="00DA00F3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 xml:space="preserve">This is </w:t>
      </w:r>
      <w:r w:rsidR="00647614" w:rsidRPr="001E1AA2">
        <w:rPr>
          <w:rFonts w:ascii="Times New Roman" w:eastAsia="Times New Roman" w:hAnsi="Times New Roman"/>
          <w:szCs w:val="24"/>
        </w:rPr>
        <w:t xml:space="preserve">based on </w:t>
      </w:r>
      <w:r w:rsidR="00C870F0" w:rsidRPr="001E1AA2">
        <w:rPr>
          <w:rFonts w:ascii="Times New Roman" w:eastAsia="Times New Roman" w:hAnsi="Times New Roman"/>
          <w:szCs w:val="24"/>
        </w:rPr>
        <w:t xml:space="preserve">the debtor’s </w:t>
      </w:r>
      <w:r w:rsidR="00647614" w:rsidRPr="001E1AA2">
        <w:rPr>
          <w:rFonts w:ascii="Times New Roman" w:eastAsia="Times New Roman" w:hAnsi="Times New Roman"/>
          <w:szCs w:val="24"/>
        </w:rPr>
        <w:t>current and future income, current expenses, employment history, medical condition, disability, education attainment, and family structure</w:t>
      </w:r>
      <w:r w:rsidR="00AF72EA" w:rsidRPr="001E1AA2">
        <w:rPr>
          <w:rFonts w:ascii="Times New Roman" w:eastAsia="Times New Roman" w:hAnsi="Times New Roman"/>
          <w:szCs w:val="24"/>
        </w:rPr>
        <w:t xml:space="preserve">.  </w:t>
      </w:r>
    </w:p>
    <w:p w14:paraId="6897CF33" w14:textId="34776286" w:rsidR="0081248C" w:rsidRPr="001E1AA2" w:rsidRDefault="00AF72EA" w:rsidP="00DA00F3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A</w:t>
      </w:r>
      <w:r w:rsidR="0081248C" w:rsidRPr="001E1AA2">
        <w:rPr>
          <w:rFonts w:ascii="Times New Roman" w:eastAsia="Times New Roman" w:hAnsi="Times New Roman"/>
          <w:szCs w:val="24"/>
        </w:rPr>
        <w:t xml:space="preserve">dditional circumstances exist indicating that this state of affairs is likely to persist for a significant portion of the repayment period of the student loans.  </w:t>
      </w:r>
    </w:p>
    <w:p w14:paraId="6EDE97C1" w14:textId="20FC9343" w:rsidR="0081248C" w:rsidRPr="001E1AA2" w:rsidRDefault="0081248C" w:rsidP="00DA00F3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 xml:space="preserve">The debtor has made good faith efforts to repay the loans.  </w:t>
      </w:r>
    </w:p>
    <w:p w14:paraId="29408967" w14:textId="66DCB778" w:rsidR="00D86C69" w:rsidRPr="001E1AA2" w:rsidRDefault="001304F9" w:rsidP="00DA00F3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The debtor</w:t>
      </w:r>
      <w:r w:rsidR="00D86C69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>meets</w:t>
      </w:r>
      <w:r w:rsidR="00D86C69" w:rsidRPr="001E1AA2">
        <w:rPr>
          <w:rFonts w:ascii="Times New Roman" w:eastAsia="Times New Roman" w:hAnsi="Times New Roman"/>
          <w:szCs w:val="24"/>
        </w:rPr>
        <w:t xml:space="preserve"> the requirements of undue hardship as stated in </w:t>
      </w:r>
      <w:r w:rsidR="00240AC6" w:rsidRPr="001E1AA2">
        <w:rPr>
          <w:rFonts w:ascii="Times New Roman" w:eastAsia="Times New Roman" w:hAnsi="Times New Roman"/>
          <w:szCs w:val="24"/>
        </w:rPr>
        <w:t>11 U.S.C. § 523(a)(8)</w:t>
      </w:r>
      <w:r w:rsidRPr="001E1AA2">
        <w:rPr>
          <w:rFonts w:ascii="Times New Roman" w:eastAsia="Times New Roman" w:hAnsi="Times New Roman"/>
          <w:szCs w:val="24"/>
        </w:rPr>
        <w:t>.</w:t>
      </w:r>
    </w:p>
    <w:p w14:paraId="5F812B22" w14:textId="7960A9C4" w:rsidR="00D86C69" w:rsidRPr="001E1AA2" w:rsidRDefault="00D86C69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0C5DAC0F" w14:textId="3F2A1FA5" w:rsidR="00D86C69" w:rsidRPr="001E1AA2" w:rsidRDefault="00D86C69" w:rsidP="00240A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E1AA2">
        <w:rPr>
          <w:rFonts w:ascii="Times New Roman" w:hAnsi="Times New Roman"/>
          <w:sz w:val="28"/>
          <w:szCs w:val="28"/>
        </w:rPr>
        <w:t>Relief</w:t>
      </w:r>
    </w:p>
    <w:p w14:paraId="4E0CDB80" w14:textId="5E4DA02E" w:rsidR="00240AC6" w:rsidRPr="001E1AA2" w:rsidRDefault="00240AC6" w:rsidP="00240AC6">
      <w:pPr>
        <w:pStyle w:val="NoSpacing"/>
        <w:rPr>
          <w:rFonts w:ascii="Times New Roman" w:eastAsia="Times New Roman" w:hAnsi="Times New Roman"/>
        </w:rPr>
      </w:pPr>
    </w:p>
    <w:p w14:paraId="6306E704" w14:textId="027AA157" w:rsidR="00240AC6" w:rsidRPr="001E1AA2" w:rsidRDefault="00240AC6" w:rsidP="00DA00F3">
      <w:pPr>
        <w:pStyle w:val="NoSpacing"/>
        <w:numPr>
          <w:ilvl w:val="0"/>
          <w:numId w:val="16"/>
        </w:numPr>
        <w:spacing w:line="480" w:lineRule="auto"/>
        <w:ind w:left="90" w:firstLine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 xml:space="preserve">I am requesting that all my educational or student loans be discharged.  </w:t>
      </w:r>
    </w:p>
    <w:p w14:paraId="104EC08E" w14:textId="4D1C4943" w:rsidR="00D86C69" w:rsidRPr="001E1AA2" w:rsidRDefault="00D86C69" w:rsidP="00DD2E38">
      <w:pPr>
        <w:widowControl w:val="0"/>
        <w:rPr>
          <w:rFonts w:ascii="Times New Roman" w:eastAsia="Times New Roman" w:hAnsi="Times New Roman"/>
          <w:szCs w:val="24"/>
        </w:rPr>
      </w:pPr>
    </w:p>
    <w:p w14:paraId="2CF4AE28" w14:textId="77777777" w:rsidR="00D86C69" w:rsidRPr="001E1AA2" w:rsidRDefault="00D86C69" w:rsidP="00240AC6">
      <w:pPr>
        <w:widowControl w:val="0"/>
        <w:jc w:val="center"/>
        <w:rPr>
          <w:rFonts w:ascii="Times New Roman" w:eastAsia="Times New Roman" w:hAnsi="Times New Roman"/>
          <w:sz w:val="32"/>
          <w:szCs w:val="32"/>
        </w:rPr>
      </w:pPr>
      <w:r w:rsidRPr="001E1AA2">
        <w:rPr>
          <w:rFonts w:ascii="Times New Roman" w:eastAsia="Times New Roman" w:hAnsi="Times New Roman"/>
          <w:sz w:val="32"/>
          <w:szCs w:val="32"/>
        </w:rPr>
        <w:t>Certification and Closing</w:t>
      </w:r>
    </w:p>
    <w:p w14:paraId="5FF9052A" w14:textId="77777777" w:rsidR="00240AC6" w:rsidRPr="001E1AA2" w:rsidRDefault="00240AC6" w:rsidP="00D86C69">
      <w:pPr>
        <w:widowControl w:val="0"/>
        <w:rPr>
          <w:rFonts w:ascii="Times New Roman" w:eastAsia="Times New Roman" w:hAnsi="Times New Roman"/>
          <w:szCs w:val="24"/>
        </w:rPr>
      </w:pPr>
    </w:p>
    <w:p w14:paraId="51335ED7" w14:textId="1BDBC2DF" w:rsidR="00D86C69" w:rsidRPr="001E1AA2" w:rsidRDefault="00D86C69" w:rsidP="00D86C69">
      <w:pPr>
        <w:widowControl w:val="0"/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Under Federal Rule of Civil Procedure 11, by signing below, I certify to the best of my knowledge, information,</w:t>
      </w:r>
      <w:r w:rsidR="00240AC6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>and belief that this complaint: (1) is not being presented for an improper purpose, such as to harass, cause</w:t>
      </w:r>
      <w:r w:rsidR="00240AC6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>unnecessary delay, or needlessly increase the cost of litigation; (2) is supported by existing law or by a</w:t>
      </w:r>
      <w:r w:rsidR="00DA00F3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>nonfrivolous argument for extending, modifying, or reversing existing law; (3) the factual contentions have</w:t>
      </w:r>
      <w:r w:rsidR="00240AC6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>evidentiary support or, if specifically so identified, will likely have evidentiary support after a reasonable</w:t>
      </w:r>
      <w:r w:rsidR="00240AC6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>opportunity for further investigation or discovery; and (4) the complaint otherwise complies with the</w:t>
      </w:r>
      <w:r w:rsidR="00971DCE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>requirements of Rule 11.</w:t>
      </w:r>
    </w:p>
    <w:p w14:paraId="46B1735C" w14:textId="77777777" w:rsidR="008456ED" w:rsidRPr="001E1AA2" w:rsidRDefault="008456ED" w:rsidP="008456ED">
      <w:pPr>
        <w:widowControl w:val="0"/>
        <w:rPr>
          <w:rFonts w:ascii="Times New Roman" w:eastAsia="Times New Roman" w:hAnsi="Times New Roman"/>
          <w:szCs w:val="24"/>
        </w:rPr>
      </w:pPr>
    </w:p>
    <w:p w14:paraId="20A3786D" w14:textId="7ECD6236" w:rsidR="0008253A" w:rsidRPr="001E1AA2" w:rsidRDefault="002E5C07" w:rsidP="0008253A">
      <w:pPr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Jane Doe</w:t>
      </w:r>
    </w:p>
    <w:p w14:paraId="3A4FA592" w14:textId="094C55F1" w:rsidR="0008253A" w:rsidRPr="001E1AA2" w:rsidRDefault="002E5C07" w:rsidP="0008253A">
      <w:pPr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 xml:space="preserve">1234 Cat </w:t>
      </w:r>
      <w:r w:rsidR="0008253A" w:rsidRPr="001E1AA2">
        <w:rPr>
          <w:rFonts w:ascii="Times New Roman" w:eastAsia="Times New Roman" w:hAnsi="Times New Roman"/>
          <w:szCs w:val="24"/>
        </w:rPr>
        <w:t>Street</w:t>
      </w:r>
    </w:p>
    <w:p w14:paraId="1C8F9FD1" w14:textId="47F12FDA" w:rsidR="007E6813" w:rsidRPr="001E1AA2" w:rsidRDefault="002E5C07" w:rsidP="0008253A">
      <w:pPr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Wood Park, PA</w:t>
      </w:r>
      <w:r w:rsidR="0008253A" w:rsidRPr="001E1AA2">
        <w:rPr>
          <w:rFonts w:ascii="Times New Roman" w:eastAsia="Times New Roman" w:hAnsi="Times New Roman"/>
          <w:szCs w:val="24"/>
        </w:rPr>
        <w:t xml:space="preserve"> </w:t>
      </w:r>
      <w:r w:rsidRPr="001E1AA2">
        <w:rPr>
          <w:rFonts w:ascii="Times New Roman" w:eastAsia="Times New Roman" w:hAnsi="Times New Roman"/>
          <w:szCs w:val="24"/>
        </w:rPr>
        <w:t>15003</w:t>
      </w:r>
      <w:r w:rsidR="00C37DCA" w:rsidRPr="001E1AA2">
        <w:rPr>
          <w:rFonts w:ascii="Times New Roman" w:eastAsia="Times New Roman" w:hAnsi="Times New Roman"/>
          <w:szCs w:val="24"/>
        </w:rPr>
        <w:t xml:space="preserve"> </w:t>
      </w:r>
    </w:p>
    <w:p w14:paraId="4CF2DD3B" w14:textId="5D5221B8" w:rsidR="0008253A" w:rsidRPr="001E1AA2" w:rsidRDefault="003E4E9A" w:rsidP="0008253A">
      <w:pPr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(</w:t>
      </w:r>
      <w:r w:rsidR="002E5C07" w:rsidRPr="001E1AA2">
        <w:rPr>
          <w:rFonts w:ascii="Times New Roman" w:eastAsia="Times New Roman" w:hAnsi="Times New Roman"/>
          <w:szCs w:val="24"/>
        </w:rPr>
        <w:t>504</w:t>
      </w:r>
      <w:r w:rsidRPr="001E1AA2">
        <w:rPr>
          <w:rFonts w:ascii="Times New Roman" w:eastAsia="Times New Roman" w:hAnsi="Times New Roman"/>
          <w:szCs w:val="24"/>
        </w:rPr>
        <w:t xml:space="preserve">) </w:t>
      </w:r>
      <w:r w:rsidR="002E5C07" w:rsidRPr="001E1AA2">
        <w:rPr>
          <w:rFonts w:ascii="Times New Roman" w:eastAsia="Times New Roman" w:hAnsi="Times New Roman"/>
          <w:szCs w:val="24"/>
        </w:rPr>
        <w:t>555-1212</w:t>
      </w:r>
    </w:p>
    <w:p w14:paraId="73264C17" w14:textId="6EB536B9" w:rsidR="008E0F99" w:rsidRPr="001E1AA2" w:rsidRDefault="008E0F99" w:rsidP="0008253A">
      <w:pPr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>Email: Janedoe @gmail.</w:t>
      </w:r>
      <w:r w:rsidR="008704BC" w:rsidRPr="001E1AA2">
        <w:rPr>
          <w:rFonts w:ascii="Times New Roman" w:eastAsia="Times New Roman" w:hAnsi="Times New Roman"/>
          <w:szCs w:val="24"/>
        </w:rPr>
        <w:t>c</w:t>
      </w:r>
      <w:r w:rsidRPr="001E1AA2">
        <w:rPr>
          <w:rFonts w:ascii="Times New Roman" w:eastAsia="Times New Roman" w:hAnsi="Times New Roman"/>
          <w:szCs w:val="24"/>
        </w:rPr>
        <w:t>om</w:t>
      </w:r>
    </w:p>
    <w:p w14:paraId="1C1E0524" w14:textId="56E75E27" w:rsidR="008456ED" w:rsidRPr="001E1AA2" w:rsidRDefault="002E5C07" w:rsidP="008456ED">
      <w:pPr>
        <w:rPr>
          <w:rFonts w:ascii="Times New Roman" w:eastAsia="Times New Roman" w:hAnsi="Times New Roman"/>
          <w:szCs w:val="24"/>
        </w:rPr>
      </w:pPr>
      <w:r w:rsidRPr="001E1AA2">
        <w:rPr>
          <w:rFonts w:ascii="Times New Roman" w:eastAsia="Times New Roman" w:hAnsi="Times New Roman"/>
          <w:szCs w:val="24"/>
        </w:rPr>
        <w:t xml:space="preserve">Debtor, Plaintiff </w:t>
      </w:r>
      <w:r w:rsidR="008456ED" w:rsidRPr="001E1AA2">
        <w:rPr>
          <w:rFonts w:ascii="Times New Roman" w:eastAsia="Times New Roman" w:hAnsi="Times New Roman"/>
          <w:szCs w:val="24"/>
        </w:rPr>
        <w:t>signature: ______________________________________</w:t>
      </w:r>
    </w:p>
    <w:p w14:paraId="7024BCB0" w14:textId="51042069" w:rsidR="00C66AC9" w:rsidRPr="001E1AA2" w:rsidRDefault="008456ED" w:rsidP="00277369">
      <w:pPr>
        <w:rPr>
          <w:rFonts w:ascii="Times New Roman" w:hAnsi="Times New Roman"/>
        </w:rPr>
      </w:pPr>
      <w:r w:rsidRPr="001E1AA2">
        <w:rPr>
          <w:rFonts w:ascii="Times New Roman" w:eastAsia="Times New Roman" w:hAnsi="Times New Roman"/>
          <w:szCs w:val="24"/>
        </w:rPr>
        <w:t xml:space="preserve">Date: </w:t>
      </w:r>
      <w:r w:rsidR="002E5C07" w:rsidRPr="001E1AA2">
        <w:rPr>
          <w:rFonts w:ascii="Times New Roman" w:eastAsia="Times New Roman" w:hAnsi="Times New Roman"/>
          <w:szCs w:val="24"/>
        </w:rPr>
        <w:t>July</w:t>
      </w:r>
      <w:r w:rsidR="0007318E" w:rsidRPr="001E1AA2">
        <w:rPr>
          <w:rFonts w:ascii="Times New Roman" w:eastAsia="Times New Roman" w:hAnsi="Times New Roman"/>
          <w:szCs w:val="24"/>
        </w:rPr>
        <w:t xml:space="preserve"> 23, 20</w:t>
      </w:r>
      <w:r w:rsidR="002E5C07" w:rsidRPr="001E1AA2">
        <w:rPr>
          <w:rFonts w:ascii="Times New Roman" w:eastAsia="Times New Roman" w:hAnsi="Times New Roman"/>
          <w:szCs w:val="24"/>
        </w:rPr>
        <w:t>16</w:t>
      </w:r>
    </w:p>
    <w:sectPr w:rsidR="00C66AC9" w:rsidRPr="001E1A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28BC" w14:textId="77777777" w:rsidR="00767347" w:rsidRDefault="00767347" w:rsidP="00701D8C">
      <w:r>
        <w:separator/>
      </w:r>
    </w:p>
  </w:endnote>
  <w:endnote w:type="continuationSeparator" w:id="0">
    <w:p w14:paraId="5105C79B" w14:textId="77777777" w:rsidR="00767347" w:rsidRDefault="00767347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D24D" w14:textId="77777777" w:rsidR="00767347" w:rsidRDefault="00767347" w:rsidP="00701D8C">
      <w:r>
        <w:separator/>
      </w:r>
    </w:p>
  </w:footnote>
  <w:footnote w:type="continuationSeparator" w:id="0">
    <w:p w14:paraId="413CA57F" w14:textId="77777777" w:rsidR="00767347" w:rsidRDefault="00767347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00E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013E1"/>
    <w:multiLevelType w:val="hybridMultilevel"/>
    <w:tmpl w:val="8AC42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1A1D"/>
    <w:rsid w:val="000547BF"/>
    <w:rsid w:val="00054EA7"/>
    <w:rsid w:val="000554D5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AF5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E7BA5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1F7F"/>
    <w:rsid w:val="00112B96"/>
    <w:rsid w:val="00112CC6"/>
    <w:rsid w:val="00113D27"/>
    <w:rsid w:val="00115B49"/>
    <w:rsid w:val="0011616D"/>
    <w:rsid w:val="00117FF5"/>
    <w:rsid w:val="001212BA"/>
    <w:rsid w:val="0012207A"/>
    <w:rsid w:val="00122516"/>
    <w:rsid w:val="001225B2"/>
    <w:rsid w:val="00122690"/>
    <w:rsid w:val="00122BC3"/>
    <w:rsid w:val="001247AD"/>
    <w:rsid w:val="00125AD3"/>
    <w:rsid w:val="001271ED"/>
    <w:rsid w:val="001304F9"/>
    <w:rsid w:val="00131240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AA2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CE3"/>
    <w:rsid w:val="00205C52"/>
    <w:rsid w:val="00214C09"/>
    <w:rsid w:val="00215070"/>
    <w:rsid w:val="002156E6"/>
    <w:rsid w:val="002167D0"/>
    <w:rsid w:val="002178AB"/>
    <w:rsid w:val="0022222C"/>
    <w:rsid w:val="00222C23"/>
    <w:rsid w:val="00222DCF"/>
    <w:rsid w:val="00224A9F"/>
    <w:rsid w:val="00225AAB"/>
    <w:rsid w:val="00225D46"/>
    <w:rsid w:val="0023032B"/>
    <w:rsid w:val="00234A7A"/>
    <w:rsid w:val="00237B83"/>
    <w:rsid w:val="0024054F"/>
    <w:rsid w:val="00240683"/>
    <w:rsid w:val="00240AC6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5770B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73342"/>
    <w:rsid w:val="002751E4"/>
    <w:rsid w:val="00277369"/>
    <w:rsid w:val="002778A9"/>
    <w:rsid w:val="002807EC"/>
    <w:rsid w:val="00280D98"/>
    <w:rsid w:val="00282EB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39AA"/>
    <w:rsid w:val="002E402B"/>
    <w:rsid w:val="002E5C07"/>
    <w:rsid w:val="002F2339"/>
    <w:rsid w:val="002F3785"/>
    <w:rsid w:val="002F6122"/>
    <w:rsid w:val="00300BA1"/>
    <w:rsid w:val="00300D47"/>
    <w:rsid w:val="00301A40"/>
    <w:rsid w:val="00302EF6"/>
    <w:rsid w:val="00304D4D"/>
    <w:rsid w:val="003056DC"/>
    <w:rsid w:val="00305C68"/>
    <w:rsid w:val="00307D33"/>
    <w:rsid w:val="00312349"/>
    <w:rsid w:val="00314C01"/>
    <w:rsid w:val="003154D9"/>
    <w:rsid w:val="00316565"/>
    <w:rsid w:val="00322E72"/>
    <w:rsid w:val="003246DE"/>
    <w:rsid w:val="00324CC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1B94"/>
    <w:rsid w:val="003639CD"/>
    <w:rsid w:val="003642FF"/>
    <w:rsid w:val="00364656"/>
    <w:rsid w:val="00364970"/>
    <w:rsid w:val="00365C29"/>
    <w:rsid w:val="0036731F"/>
    <w:rsid w:val="003700B1"/>
    <w:rsid w:val="00370AB1"/>
    <w:rsid w:val="00372F7B"/>
    <w:rsid w:val="00373CD7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4E9A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2A42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1397"/>
    <w:rsid w:val="004826C7"/>
    <w:rsid w:val="00483692"/>
    <w:rsid w:val="00485360"/>
    <w:rsid w:val="004855B6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66704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302F"/>
    <w:rsid w:val="00584E2A"/>
    <w:rsid w:val="005852B5"/>
    <w:rsid w:val="005869F7"/>
    <w:rsid w:val="00590389"/>
    <w:rsid w:val="00590F12"/>
    <w:rsid w:val="005914A7"/>
    <w:rsid w:val="00592EB3"/>
    <w:rsid w:val="00594A3A"/>
    <w:rsid w:val="00594A4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0EF2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C633B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47614"/>
    <w:rsid w:val="006509C9"/>
    <w:rsid w:val="0065727A"/>
    <w:rsid w:val="00657ACC"/>
    <w:rsid w:val="00657D28"/>
    <w:rsid w:val="0066004B"/>
    <w:rsid w:val="00660999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0DEB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616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67347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C6411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248C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2A16"/>
    <w:rsid w:val="008B618F"/>
    <w:rsid w:val="008B6823"/>
    <w:rsid w:val="008B68AB"/>
    <w:rsid w:val="008C4413"/>
    <w:rsid w:val="008C7706"/>
    <w:rsid w:val="008D49F1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45D8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37ACD"/>
    <w:rsid w:val="009400F7"/>
    <w:rsid w:val="009408CE"/>
    <w:rsid w:val="00940E3C"/>
    <w:rsid w:val="0094184C"/>
    <w:rsid w:val="00943246"/>
    <w:rsid w:val="00945780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1DCE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A24D4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1130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35F3"/>
    <w:rsid w:val="00AA65F9"/>
    <w:rsid w:val="00AA75F9"/>
    <w:rsid w:val="00AA7EB2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AF72EA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6218"/>
    <w:rsid w:val="00B86C3D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C0221F"/>
    <w:rsid w:val="00C0299A"/>
    <w:rsid w:val="00C03D72"/>
    <w:rsid w:val="00C04F52"/>
    <w:rsid w:val="00C069C7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6AC9"/>
    <w:rsid w:val="00C679D2"/>
    <w:rsid w:val="00C7118B"/>
    <w:rsid w:val="00C75837"/>
    <w:rsid w:val="00C800F8"/>
    <w:rsid w:val="00C8137B"/>
    <w:rsid w:val="00C8287C"/>
    <w:rsid w:val="00C84000"/>
    <w:rsid w:val="00C84046"/>
    <w:rsid w:val="00C860AB"/>
    <w:rsid w:val="00C870F0"/>
    <w:rsid w:val="00C87517"/>
    <w:rsid w:val="00C900A4"/>
    <w:rsid w:val="00C901A2"/>
    <w:rsid w:val="00C91B82"/>
    <w:rsid w:val="00C95054"/>
    <w:rsid w:val="00C96982"/>
    <w:rsid w:val="00CA0A3D"/>
    <w:rsid w:val="00CA41A9"/>
    <w:rsid w:val="00CA4213"/>
    <w:rsid w:val="00CA4680"/>
    <w:rsid w:val="00CA4A9F"/>
    <w:rsid w:val="00CB09C5"/>
    <w:rsid w:val="00CB18AB"/>
    <w:rsid w:val="00CB2079"/>
    <w:rsid w:val="00CB3AFF"/>
    <w:rsid w:val="00CB3F74"/>
    <w:rsid w:val="00CC076B"/>
    <w:rsid w:val="00CC29B1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4B4C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86C69"/>
    <w:rsid w:val="00D913D9"/>
    <w:rsid w:val="00D93724"/>
    <w:rsid w:val="00D959A5"/>
    <w:rsid w:val="00DA00F3"/>
    <w:rsid w:val="00DA0B47"/>
    <w:rsid w:val="00DA136F"/>
    <w:rsid w:val="00DA21C5"/>
    <w:rsid w:val="00DA2C61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B46A0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427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46F7"/>
    <w:rsid w:val="00E452F5"/>
    <w:rsid w:val="00E45AFB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D5F30"/>
    <w:rsid w:val="00EE0FC3"/>
    <w:rsid w:val="00EE1615"/>
    <w:rsid w:val="00EE192A"/>
    <w:rsid w:val="00EE19CC"/>
    <w:rsid w:val="00EE1C4E"/>
    <w:rsid w:val="00EE39BF"/>
    <w:rsid w:val="00EE3F2C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46FE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04A8"/>
    <w:rsid w:val="00F90F2C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02CC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uiPriority w:val="1"/>
    <w:qFormat/>
    <w:rsid w:val="0024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531</Words>
  <Characters>2888</Characters>
  <Application>Microsoft Office Word</Application>
  <DocSecurity>0</DocSecurity>
  <Lines>138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Adversary Complaint </vt:lpstr>
    </vt:vector>
  </TitlesOfParts>
  <Manager/>
  <Company>FYIDIYVideos.com</Company>
  <LinksUpToDate>false</LinksUpToDate>
  <CharactersWithSpaces>3370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Adversary Complaint </dc:title>
  <dc:subject>How to file Bankruptcy on student loans</dc:subject>
  <dc:creator>FYIDIYVideos.com</dc:creator>
  <cp:keywords>How to file Bankruptcy on student loans</cp:keywords>
  <dc:description>FYIDIYVideos.com
How to file Bankruptcy on student loans
Adversary Complaint
</dc:description>
  <cp:lastModifiedBy>Microsoft Office User</cp:lastModifiedBy>
  <cp:revision>42</cp:revision>
  <dcterms:created xsi:type="dcterms:W3CDTF">2020-10-02T01:29:00Z</dcterms:created>
  <dcterms:modified xsi:type="dcterms:W3CDTF">2020-11-13T23:31:00Z</dcterms:modified>
  <cp:category>Bankruptcy</cp:category>
</cp:coreProperties>
</file>