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0B48" w14:textId="77777777" w:rsidR="00EC576E" w:rsidRPr="00EC576E" w:rsidRDefault="00EC576E" w:rsidP="00EC576E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EC576E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72948E2A" w14:textId="77777777" w:rsidR="00EC576E" w:rsidRPr="00EC576E" w:rsidRDefault="00EC576E" w:rsidP="00EC576E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EC576E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481EC643" w14:textId="77777777" w:rsidR="00EC576E" w:rsidRPr="00EC576E" w:rsidRDefault="00EC576E" w:rsidP="00EC576E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5FA8CC7C" w14:textId="77777777" w:rsidR="00EC576E" w:rsidRPr="00EC576E" w:rsidRDefault="00EC576E" w:rsidP="00EC576E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EC576E" w:rsidRPr="00EC576E" w14:paraId="78036E5D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69B98A36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0DF8194E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1EF7718" w14:textId="77777777" w:rsidR="00EC576E" w:rsidRPr="00EC576E" w:rsidRDefault="00EC576E" w:rsidP="00EC576E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5AB87835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1E874B3" w14:textId="77777777" w:rsidR="00EC576E" w:rsidRPr="00EC576E" w:rsidRDefault="00EC576E" w:rsidP="00EC576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DD1FA00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B70BF51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2F68873B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8189F33" w14:textId="77777777" w:rsidR="00EC576E" w:rsidRPr="00EC576E" w:rsidRDefault="00EC576E" w:rsidP="00EC576E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43A04D48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7C19041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7C80A4B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03FC2AD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91C421D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C210F26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4B4F22FC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FDF2E4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6A5BEA65" w14:textId="77777777" w:rsidR="00EC576E" w:rsidRPr="00EC576E" w:rsidRDefault="00EC576E" w:rsidP="00EC576E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33C0F2A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121E9C5F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3B61A162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2B790146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C3297A5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1BF07E25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42405D0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EC576E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EC576E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24FFFB7E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C576E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0B5FDF3A" w14:textId="77777777" w:rsidR="00EC576E" w:rsidRPr="00EC576E" w:rsidRDefault="00EC576E" w:rsidP="00EC576E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6ADCBC3" w14:textId="77777777" w:rsidR="00EC576E" w:rsidRPr="00EC576E" w:rsidRDefault="00EC576E" w:rsidP="00EC576E">
      <w:pPr>
        <w:rPr>
          <w:rFonts w:ascii="Times New Roman" w:hAnsi="Times New Roman"/>
        </w:rPr>
      </w:pPr>
    </w:p>
    <w:p w14:paraId="3E0F434A" w14:textId="77777777" w:rsidR="006B5AD3" w:rsidRPr="00CA70F7" w:rsidRDefault="006B5AD3" w:rsidP="006B5AD3">
      <w:pPr>
        <w:rPr>
          <w:rFonts w:ascii="Times New Roman" w:hAnsi="Times New Roman"/>
        </w:rPr>
      </w:pPr>
    </w:p>
    <w:p w14:paraId="3D03CF90" w14:textId="77777777" w:rsidR="00F71CAE" w:rsidRPr="00CA70F7" w:rsidRDefault="00871AA6" w:rsidP="00871AA6">
      <w:pPr>
        <w:jc w:val="center"/>
        <w:rPr>
          <w:rFonts w:ascii="Times New Roman" w:eastAsiaTheme="majorEastAsia" w:hAnsi="Times New Roman"/>
          <w:bCs/>
          <w:sz w:val="28"/>
          <w:szCs w:val="28"/>
        </w:rPr>
      </w:pPr>
      <w:r w:rsidRPr="00CA70F7">
        <w:rPr>
          <w:rFonts w:ascii="Times New Roman" w:eastAsiaTheme="majorEastAsia" w:hAnsi="Times New Roman"/>
          <w:bCs/>
          <w:sz w:val="28"/>
          <w:szCs w:val="28"/>
        </w:rPr>
        <w:t>AFFIDAVIT</w:t>
      </w:r>
    </w:p>
    <w:p w14:paraId="456040E2" w14:textId="789B037B" w:rsidR="00E739B2" w:rsidRPr="00CA70F7" w:rsidRDefault="00F71CAE" w:rsidP="00871AA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A70F7">
        <w:rPr>
          <w:rFonts w:ascii="Times New Roman" w:hAnsi="Times New Roman"/>
          <w:sz w:val="28"/>
          <w:szCs w:val="28"/>
          <w:u w:val="single"/>
        </w:rPr>
        <w:t>INCOME</w:t>
      </w:r>
    </w:p>
    <w:p w14:paraId="6A6646E9" w14:textId="77777777" w:rsidR="00AE0C56" w:rsidRPr="00CA70F7" w:rsidRDefault="00AE0C56" w:rsidP="00E739B2">
      <w:pPr>
        <w:rPr>
          <w:rFonts w:ascii="Times New Roman" w:hAnsi="Times New Roman"/>
        </w:rPr>
      </w:pPr>
    </w:p>
    <w:p w14:paraId="19EF5728" w14:textId="5F5E9710" w:rsidR="00441A2A" w:rsidRDefault="006E1C4E" w:rsidP="00441A2A">
      <w:pPr>
        <w:widowControl w:val="0"/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b/>
          <w:szCs w:val="24"/>
        </w:rPr>
        <w:t>NOW COMES</w:t>
      </w:r>
      <w:r w:rsidR="00E739B2" w:rsidRPr="00CA70F7">
        <w:rPr>
          <w:rFonts w:ascii="Times New Roman" w:eastAsia="Times New Roman" w:hAnsi="Times New Roman"/>
          <w:b/>
          <w:szCs w:val="24"/>
        </w:rPr>
        <w:t xml:space="preserve">, </w:t>
      </w:r>
      <w:r w:rsidR="00E739B2" w:rsidRPr="00CA70F7">
        <w:rPr>
          <w:rFonts w:ascii="Times New Roman" w:eastAsia="Times New Roman" w:hAnsi="Times New Roman"/>
          <w:szCs w:val="24"/>
        </w:rPr>
        <w:t>Jane Doe, debtor,</w:t>
      </w:r>
      <w:r w:rsidR="00E739B2" w:rsidRPr="00CA70F7">
        <w:rPr>
          <w:rFonts w:ascii="Times New Roman" w:eastAsia="Times New Roman" w:hAnsi="Times New Roman"/>
          <w:b/>
          <w:szCs w:val="24"/>
        </w:rPr>
        <w:t xml:space="preserve"> </w:t>
      </w:r>
      <w:r w:rsidR="004F1993" w:rsidRPr="00CA70F7">
        <w:rPr>
          <w:rFonts w:ascii="Times New Roman" w:eastAsia="Times New Roman" w:hAnsi="Times New Roman"/>
          <w:szCs w:val="24"/>
        </w:rPr>
        <w:t>plaintiff</w:t>
      </w:r>
      <w:r w:rsidRPr="00CA70F7">
        <w:rPr>
          <w:rFonts w:ascii="Times New Roman" w:eastAsia="Times New Roman" w:hAnsi="Times New Roman"/>
          <w:szCs w:val="24"/>
        </w:rPr>
        <w:t xml:space="preserve">, </w:t>
      </w:r>
      <w:r w:rsidR="00F71CAE" w:rsidRPr="00CA70F7">
        <w:rPr>
          <w:rFonts w:ascii="Times New Roman" w:eastAsia="Times New Roman" w:hAnsi="Times New Roman"/>
          <w:szCs w:val="24"/>
        </w:rPr>
        <w:t>resident of ________(address)_________, County of _______________, State of _____________________ and who makes this his/her statement and General Affidavit upon affirmation of belief and personal knowledge that the following matters, facts and things set forth are true and correct to the best of his/her knowledge:</w:t>
      </w:r>
      <w:r w:rsidR="00441A2A" w:rsidRPr="00441A2A">
        <w:rPr>
          <w:rFonts w:ascii="Times New Roman" w:eastAsia="Times New Roman" w:hAnsi="Times New Roman"/>
          <w:szCs w:val="24"/>
        </w:rPr>
        <w:t xml:space="preserve"> </w:t>
      </w:r>
    </w:p>
    <w:p w14:paraId="31C02803" w14:textId="77777777" w:rsidR="00441A2A" w:rsidRDefault="00441A2A" w:rsidP="00441A2A">
      <w:pPr>
        <w:widowControl w:val="0"/>
        <w:rPr>
          <w:rFonts w:ascii="Times New Roman" w:eastAsia="Times New Roman" w:hAnsi="Times New Roman"/>
          <w:szCs w:val="24"/>
        </w:rPr>
      </w:pPr>
    </w:p>
    <w:p w14:paraId="6B1EB8AF" w14:textId="77777777" w:rsidR="00F71CAE" w:rsidRPr="00CA70F7" w:rsidRDefault="00F71CAE" w:rsidP="00F71CAE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I have not worked or had an income for the time period of  _____________________</w:t>
      </w:r>
    </w:p>
    <w:p w14:paraId="34E8CA8D" w14:textId="583B8A1F" w:rsidR="00871AA6" w:rsidRPr="00CA70F7" w:rsidRDefault="00871AA6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F2EBEC5" w14:textId="16AECDF1" w:rsidR="00F71CAE" w:rsidRDefault="00F71CAE" w:rsidP="00DD2E38">
      <w:pPr>
        <w:widowControl w:val="0"/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By signing this AFFIDAVIT, I certify that the facts stated in this AFFIDAVIT are true to the best of my knowledge, information and belief. I understand that if this certification is not correct, I may be subject to sanctions by the Court.</w:t>
      </w:r>
    </w:p>
    <w:p w14:paraId="4B1F5B42" w14:textId="0CFCE279" w:rsidR="000726EF" w:rsidRDefault="000726EF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2531A7E3" w14:textId="77777777" w:rsidR="00EB5AE4" w:rsidRPr="00441A2A" w:rsidRDefault="00EB5AE4" w:rsidP="00EB5AE4">
      <w:pPr>
        <w:widowControl w:val="0"/>
      </w:pPr>
      <w:r w:rsidRPr="000726EF">
        <w:rPr>
          <w:rFonts w:ascii="Times New Roman" w:eastAsia="Times New Roman" w:hAnsi="Times New Roman"/>
          <w:szCs w:val="24"/>
        </w:rPr>
        <w:t>I</w:t>
      </w:r>
      <w:r>
        <w:rPr>
          <w:rFonts w:ascii="Times New Roman" w:eastAsia="Times New Roman" w:hAnsi="Times New Roman"/>
          <w:szCs w:val="24"/>
        </w:rPr>
        <w:t>,</w:t>
      </w:r>
      <w:r w:rsidRPr="000726EF">
        <w:rPr>
          <w:rFonts w:ascii="Times New Roman" w:eastAsia="Times New Roman" w:hAnsi="Times New Roman"/>
          <w:szCs w:val="24"/>
        </w:rPr>
        <w:t xml:space="preserve"> </w:t>
      </w:r>
      <w:r w:rsidRPr="00441A2A">
        <w:rPr>
          <w:rFonts w:ascii="Times New Roman" w:eastAsia="Times New Roman" w:hAnsi="Times New Roman"/>
          <w:szCs w:val="24"/>
        </w:rPr>
        <w:t xml:space="preserve">Jane Doe, debtor, plaintiff, </w:t>
      </w:r>
      <w:r w:rsidRPr="000726EF">
        <w:rPr>
          <w:rFonts w:ascii="Times New Roman" w:eastAsia="Times New Roman" w:hAnsi="Times New Roman"/>
          <w:szCs w:val="24"/>
        </w:rPr>
        <w:t>declare (or certify, verify, or state) under penalty of perjury that the foregoing is true and correct.</w:t>
      </w:r>
      <w:r w:rsidRPr="00441A2A">
        <w:t xml:space="preserve"> </w:t>
      </w:r>
      <w:r>
        <w:t xml:space="preserve"> </w:t>
      </w:r>
      <w:r w:rsidRPr="00441A2A">
        <w:rPr>
          <w:rFonts w:ascii="Times New Roman" w:eastAsia="Times New Roman" w:hAnsi="Times New Roman"/>
          <w:szCs w:val="24"/>
        </w:rPr>
        <w:t>28 U.S. Code § 1746</w:t>
      </w:r>
    </w:p>
    <w:p w14:paraId="61E0F1AB" w14:textId="77777777" w:rsidR="000726EF" w:rsidRPr="00CA70F7" w:rsidRDefault="000726EF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2861D280" w14:textId="77777777" w:rsidR="00871AA6" w:rsidRPr="00CA70F7" w:rsidRDefault="00871AA6" w:rsidP="00871AA6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Jane Doe</w:t>
      </w:r>
    </w:p>
    <w:p w14:paraId="4BD54D65" w14:textId="77777777" w:rsidR="00871AA6" w:rsidRPr="00CA70F7" w:rsidRDefault="00871AA6" w:rsidP="00871AA6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1234 Cat Street</w:t>
      </w:r>
    </w:p>
    <w:p w14:paraId="5106EDD0" w14:textId="77777777" w:rsidR="00871AA6" w:rsidRPr="00CA70F7" w:rsidRDefault="00871AA6" w:rsidP="00871AA6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 xml:space="preserve">Wood Park, PA 15003 </w:t>
      </w:r>
    </w:p>
    <w:p w14:paraId="010D128D" w14:textId="77777777" w:rsidR="00874399" w:rsidRPr="00CA70F7" w:rsidRDefault="00874399" w:rsidP="00874399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(504) 555-1212</w:t>
      </w:r>
    </w:p>
    <w:p w14:paraId="6D8D5D46" w14:textId="77777777" w:rsidR="00874399" w:rsidRPr="00CA70F7" w:rsidRDefault="00874399" w:rsidP="00874399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CA70F7">
        <w:rPr>
          <w:rFonts w:ascii="Times New Roman" w:eastAsia="Times New Roman" w:hAnsi="Times New Roman"/>
          <w:szCs w:val="24"/>
        </w:rPr>
        <w:t>Janedoe</w:t>
      </w:r>
      <w:proofErr w:type="spellEnd"/>
      <w:r w:rsidRPr="00CA70F7">
        <w:rPr>
          <w:rFonts w:ascii="Times New Roman" w:eastAsia="Times New Roman" w:hAnsi="Times New Roman"/>
          <w:szCs w:val="24"/>
        </w:rPr>
        <w:t xml:space="preserve"> @gmail.com</w:t>
      </w:r>
    </w:p>
    <w:p w14:paraId="11B421EC" w14:textId="2E5ED991" w:rsidR="00871AA6" w:rsidRPr="00CA70F7" w:rsidRDefault="00871AA6" w:rsidP="00871AA6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 xml:space="preserve">Debtor, Plaintiff signature: </w:t>
      </w:r>
      <w:r w:rsidR="005430EF" w:rsidRPr="00CA70F7">
        <w:rPr>
          <w:rFonts w:ascii="Times New Roman" w:eastAsia="Times New Roman" w:hAnsi="Times New Roman"/>
          <w:szCs w:val="24"/>
          <w:u w:val="single"/>
        </w:rPr>
        <w:t>______________________________________</w:t>
      </w:r>
    </w:p>
    <w:p w14:paraId="5A50D7A3" w14:textId="33C6CFF9" w:rsidR="004F1993" w:rsidRPr="00CA70F7" w:rsidRDefault="004F1993" w:rsidP="00871AA6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D</w:t>
      </w:r>
      <w:r w:rsidR="00781B3E" w:rsidRPr="00CA70F7">
        <w:rPr>
          <w:rFonts w:ascii="Times New Roman" w:eastAsia="Times New Roman" w:hAnsi="Times New Roman"/>
          <w:szCs w:val="24"/>
        </w:rPr>
        <w:t>ate</w:t>
      </w:r>
      <w:r w:rsidRPr="00CA70F7">
        <w:rPr>
          <w:rFonts w:ascii="Times New Roman" w:eastAsia="Times New Roman" w:hAnsi="Times New Roman"/>
          <w:szCs w:val="24"/>
        </w:rPr>
        <w:t>:</w:t>
      </w:r>
      <w:r w:rsidR="00781B3E" w:rsidRPr="00CA70F7">
        <w:rPr>
          <w:rFonts w:ascii="Times New Roman" w:eastAsia="Times New Roman" w:hAnsi="Times New Roman"/>
          <w:szCs w:val="24"/>
        </w:rPr>
        <w:t>_______________________________________</w:t>
      </w:r>
      <w:r w:rsidRPr="00CA70F7">
        <w:rPr>
          <w:rFonts w:ascii="Times New Roman" w:eastAsia="Times New Roman" w:hAnsi="Times New Roman"/>
          <w:szCs w:val="24"/>
        </w:rPr>
        <w:t xml:space="preserve"> </w:t>
      </w:r>
    </w:p>
    <w:p w14:paraId="03852BAC" w14:textId="26E91EA8" w:rsidR="004F1993" w:rsidRPr="00CA70F7" w:rsidRDefault="004F1993" w:rsidP="00871AA6">
      <w:pPr>
        <w:rPr>
          <w:rFonts w:ascii="Times New Roman" w:eastAsia="Times New Roman" w:hAnsi="Times New Roman"/>
          <w:szCs w:val="24"/>
        </w:rPr>
      </w:pPr>
    </w:p>
    <w:p w14:paraId="42ACF724" w14:textId="3B685C29" w:rsidR="00AE0C56" w:rsidRPr="00CA70F7" w:rsidRDefault="004F1993" w:rsidP="00AE0C56">
      <w:pPr>
        <w:jc w:val="center"/>
        <w:rPr>
          <w:rFonts w:ascii="Times New Roman" w:eastAsia="Century Schoolbook" w:hAnsi="Times New Roman"/>
          <w:sz w:val="28"/>
          <w:szCs w:val="28"/>
          <w:u w:val="single"/>
        </w:rPr>
      </w:pPr>
      <w:r w:rsidRPr="00CA70F7">
        <w:rPr>
          <w:rFonts w:ascii="Times New Roman" w:eastAsia="Century Schoolbook" w:hAnsi="Times New Roman"/>
          <w:sz w:val="28"/>
          <w:szCs w:val="28"/>
          <w:u w:val="single"/>
        </w:rPr>
        <w:t>NOTARY PUBLIC</w:t>
      </w:r>
    </w:p>
    <w:p w14:paraId="0AB93377" w14:textId="41610285" w:rsidR="00871AA6" w:rsidRPr="00CA70F7" w:rsidRDefault="00871AA6" w:rsidP="00871AA6">
      <w:pPr>
        <w:widowControl w:val="0"/>
        <w:rPr>
          <w:rFonts w:ascii="Times New Roman" w:eastAsia="Times New Roman" w:hAnsi="Times New Roman"/>
          <w:szCs w:val="24"/>
        </w:rPr>
      </w:pPr>
    </w:p>
    <w:p w14:paraId="7D69D9D9" w14:textId="58EFD1C4" w:rsidR="00AE0C56" w:rsidRPr="00CA70F7" w:rsidRDefault="00AE0C56" w:rsidP="00AE0C56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Jane Doe</w:t>
      </w:r>
    </w:p>
    <w:p w14:paraId="60D75E4E" w14:textId="77777777" w:rsidR="00AE0C56" w:rsidRPr="00CA70F7" w:rsidRDefault="00AE0C56" w:rsidP="00AE0C56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lastRenderedPageBreak/>
        <w:t>1234 Cat Street</w:t>
      </w:r>
    </w:p>
    <w:p w14:paraId="4149B592" w14:textId="77777777" w:rsidR="00AE0C56" w:rsidRPr="00CA70F7" w:rsidRDefault="00AE0C56" w:rsidP="00AE0C56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 xml:space="preserve">Wood Park, PA 15003 </w:t>
      </w:r>
    </w:p>
    <w:p w14:paraId="63402D28" w14:textId="77777777" w:rsidR="00874399" w:rsidRPr="00CA70F7" w:rsidRDefault="00874399" w:rsidP="00874399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(504) 555-1212</w:t>
      </w:r>
    </w:p>
    <w:p w14:paraId="30113E1C" w14:textId="77777777" w:rsidR="00874399" w:rsidRPr="00CA70F7" w:rsidRDefault="00874399" w:rsidP="00874399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CA70F7">
        <w:rPr>
          <w:rFonts w:ascii="Times New Roman" w:eastAsia="Times New Roman" w:hAnsi="Times New Roman"/>
          <w:szCs w:val="24"/>
        </w:rPr>
        <w:t>Janedoe</w:t>
      </w:r>
      <w:proofErr w:type="spellEnd"/>
      <w:r w:rsidRPr="00CA70F7">
        <w:rPr>
          <w:rFonts w:ascii="Times New Roman" w:eastAsia="Times New Roman" w:hAnsi="Times New Roman"/>
          <w:szCs w:val="24"/>
        </w:rPr>
        <w:t xml:space="preserve"> @gmail.com</w:t>
      </w:r>
    </w:p>
    <w:p w14:paraId="41E3F092" w14:textId="77777777" w:rsidR="00781B3E" w:rsidRPr="00CA70F7" w:rsidRDefault="00781B3E" w:rsidP="00781B3E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 xml:space="preserve">Debtor, Plaintiff signature: </w:t>
      </w:r>
      <w:r w:rsidRPr="00CA70F7">
        <w:rPr>
          <w:rFonts w:ascii="Times New Roman" w:eastAsia="Times New Roman" w:hAnsi="Times New Roman"/>
          <w:szCs w:val="24"/>
          <w:u w:val="single"/>
        </w:rPr>
        <w:t>______________________________________</w:t>
      </w:r>
    </w:p>
    <w:p w14:paraId="6090EACD" w14:textId="77777777" w:rsidR="00781B3E" w:rsidRPr="00CA70F7" w:rsidRDefault="00781B3E" w:rsidP="00781B3E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Date</w:t>
      </w:r>
      <w:r w:rsidRPr="00CA70F7">
        <w:rPr>
          <w:rFonts w:ascii="Times New Roman" w:eastAsia="Times New Roman" w:hAnsi="Times New Roman"/>
          <w:szCs w:val="24"/>
          <w:u w:val="single"/>
        </w:rPr>
        <w:t>:_______________________________________</w:t>
      </w:r>
      <w:r w:rsidRPr="00CA70F7">
        <w:rPr>
          <w:rFonts w:ascii="Times New Roman" w:eastAsia="Times New Roman" w:hAnsi="Times New Roman"/>
          <w:szCs w:val="24"/>
        </w:rPr>
        <w:t xml:space="preserve"> </w:t>
      </w:r>
    </w:p>
    <w:p w14:paraId="44BBD101" w14:textId="77777777" w:rsidR="00AE0C56" w:rsidRPr="00CA70F7" w:rsidRDefault="00AE0C56" w:rsidP="00AE0C56">
      <w:pPr>
        <w:widowControl w:val="0"/>
        <w:rPr>
          <w:rFonts w:ascii="Times New Roman" w:eastAsia="Times New Roman" w:hAnsi="Times New Roman"/>
          <w:szCs w:val="24"/>
        </w:rPr>
      </w:pPr>
    </w:p>
    <w:p w14:paraId="5F73520D" w14:textId="661FAC83" w:rsidR="005430EF" w:rsidRPr="00CA70F7" w:rsidRDefault="005430EF" w:rsidP="00871AA6">
      <w:pPr>
        <w:widowControl w:val="0"/>
        <w:rPr>
          <w:rFonts w:ascii="Times New Roman" w:eastAsia="Times New Roman" w:hAnsi="Times New Roman"/>
          <w:szCs w:val="24"/>
        </w:rPr>
      </w:pPr>
    </w:p>
    <w:p w14:paraId="20F5B02A" w14:textId="77777777" w:rsidR="00AE0C56" w:rsidRPr="00CA70F7" w:rsidRDefault="00AE0C56" w:rsidP="00AE0C56">
      <w:pPr>
        <w:widowControl w:val="0"/>
        <w:rPr>
          <w:rFonts w:ascii="Times New Roman" w:eastAsia="Times New Roman" w:hAnsi="Times New Roman"/>
          <w:szCs w:val="24"/>
        </w:rPr>
      </w:pPr>
    </w:p>
    <w:p w14:paraId="0C740AD6" w14:textId="5D805CEC" w:rsidR="00AE0C56" w:rsidRPr="00CA70F7" w:rsidRDefault="00AE0C56" w:rsidP="00AE0C56">
      <w:pPr>
        <w:rPr>
          <w:rFonts w:ascii="Times New Roman" w:eastAsia="Century Schoolbook" w:hAnsi="Times New Roman"/>
        </w:rPr>
      </w:pPr>
      <w:r w:rsidRPr="00CA70F7">
        <w:rPr>
          <w:rFonts w:ascii="Times New Roman" w:eastAsia="Century Schoolbook" w:hAnsi="Times New Roman"/>
        </w:rPr>
        <w:t xml:space="preserve">Sworn to and described before me this </w:t>
      </w:r>
      <w:r w:rsidRPr="00CA70F7">
        <w:rPr>
          <w:rFonts w:ascii="Times New Roman" w:eastAsia="Century Schoolbook" w:hAnsi="Times New Roman"/>
          <w:u w:val="single"/>
        </w:rPr>
        <w:t>____</w:t>
      </w:r>
      <w:r w:rsidR="004F1993" w:rsidRPr="00CA70F7">
        <w:rPr>
          <w:rFonts w:ascii="Times New Roman" w:eastAsia="Century Schoolbook" w:hAnsi="Times New Roman"/>
          <w:u w:val="single"/>
        </w:rPr>
        <w:t>_</w:t>
      </w:r>
      <w:r w:rsidRPr="00CA70F7">
        <w:rPr>
          <w:rFonts w:ascii="Times New Roman" w:eastAsia="Century Schoolbook" w:hAnsi="Times New Roman"/>
          <w:u w:val="single"/>
        </w:rPr>
        <w:t>___</w:t>
      </w:r>
      <w:r w:rsidRPr="00CA70F7">
        <w:rPr>
          <w:rFonts w:ascii="Times New Roman" w:eastAsia="Century Schoolbook" w:hAnsi="Times New Roman"/>
        </w:rPr>
        <w:t xml:space="preserve"> day of </w:t>
      </w:r>
      <w:r w:rsidRPr="00CA70F7">
        <w:rPr>
          <w:rFonts w:ascii="Times New Roman" w:eastAsia="Century Schoolbook" w:hAnsi="Times New Roman"/>
          <w:u w:val="single"/>
        </w:rPr>
        <w:t>___________________,</w:t>
      </w:r>
      <w:r w:rsidRPr="00CA70F7">
        <w:rPr>
          <w:rFonts w:ascii="Times New Roman" w:eastAsia="Century Schoolbook" w:hAnsi="Times New Roman"/>
        </w:rPr>
        <w:t xml:space="preserve"> 2020</w:t>
      </w:r>
    </w:p>
    <w:p w14:paraId="5AD06378" w14:textId="77777777" w:rsidR="00AE0C56" w:rsidRPr="00CA70F7" w:rsidRDefault="00AE0C56" w:rsidP="00AE0C56">
      <w:pPr>
        <w:rPr>
          <w:rFonts w:ascii="Times New Roman" w:eastAsia="Century Schoolbook" w:hAnsi="Times New Roman"/>
        </w:rPr>
      </w:pPr>
    </w:p>
    <w:p w14:paraId="0784E77C" w14:textId="77777777" w:rsidR="00AE0C56" w:rsidRPr="00CA70F7" w:rsidRDefault="00AE0C56" w:rsidP="00AE0C56">
      <w:pPr>
        <w:rPr>
          <w:rFonts w:ascii="Times New Roman" w:eastAsia="Century Schoolbook" w:hAnsi="Times New Roman"/>
          <w:u w:val="single"/>
        </w:rPr>
      </w:pPr>
      <w:r w:rsidRPr="00CA70F7">
        <w:rPr>
          <w:rFonts w:ascii="Times New Roman" w:eastAsia="Century Schoolbook" w:hAnsi="Times New Roman"/>
          <w:u w:val="single"/>
        </w:rPr>
        <w:t>________________________________________________________________</w:t>
      </w:r>
    </w:p>
    <w:p w14:paraId="10B14150" w14:textId="77777777" w:rsidR="00AE0C56" w:rsidRPr="00CA70F7" w:rsidRDefault="00AE0C56" w:rsidP="00AE0C56">
      <w:pPr>
        <w:rPr>
          <w:rFonts w:ascii="Times New Roman" w:eastAsia="Century Schoolbook" w:hAnsi="Times New Roman"/>
          <w:sz w:val="32"/>
          <w:szCs w:val="32"/>
        </w:rPr>
      </w:pPr>
      <w:r w:rsidRPr="00CA70F7">
        <w:rPr>
          <w:rFonts w:ascii="Times New Roman" w:eastAsia="Century Schoolbook" w:hAnsi="Times New Roman"/>
          <w:sz w:val="32"/>
          <w:szCs w:val="32"/>
        </w:rPr>
        <w:t>Notary Public</w:t>
      </w:r>
    </w:p>
    <w:p w14:paraId="3C353C5E" w14:textId="4C612BC5" w:rsidR="00277369" w:rsidRPr="00CA70F7" w:rsidRDefault="00277369" w:rsidP="00277369">
      <w:pPr>
        <w:rPr>
          <w:rFonts w:ascii="Times New Roman" w:eastAsia="Times New Roman" w:hAnsi="Times New Roman"/>
          <w:szCs w:val="24"/>
        </w:rPr>
      </w:pPr>
    </w:p>
    <w:p w14:paraId="46D8F603" w14:textId="77777777" w:rsidR="004F1993" w:rsidRPr="00CA70F7" w:rsidRDefault="004F1993" w:rsidP="00277369">
      <w:pPr>
        <w:rPr>
          <w:rFonts w:ascii="Times New Roman" w:hAnsi="Times New Roman"/>
        </w:rPr>
      </w:pPr>
    </w:p>
    <w:p w14:paraId="6159C859" w14:textId="77777777" w:rsidR="00277369" w:rsidRPr="00CA70F7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CA70F7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CA70F7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129AFBAE" w:rsidR="00277369" w:rsidRPr="00CA70F7" w:rsidRDefault="00277369" w:rsidP="00026AD1">
      <w:pPr>
        <w:ind w:firstLine="720"/>
        <w:rPr>
          <w:rFonts w:ascii="Times New Roman" w:eastAsia="Times New Roman" w:hAnsi="Times New Roman"/>
          <w:bCs/>
          <w:szCs w:val="22"/>
        </w:rPr>
      </w:pPr>
      <w:r w:rsidRPr="00CA70F7">
        <w:rPr>
          <w:rFonts w:ascii="Times New Roman" w:eastAsia="Times New Roman" w:hAnsi="Times New Roman"/>
          <w:szCs w:val="22"/>
        </w:rPr>
        <w:t xml:space="preserve">I </w:t>
      </w:r>
      <w:r w:rsidR="00C31881" w:rsidRPr="00CA70F7">
        <w:rPr>
          <w:rFonts w:ascii="Times New Roman" w:eastAsia="Times New Roman" w:hAnsi="Times New Roman"/>
          <w:szCs w:val="22"/>
        </w:rPr>
        <w:t xml:space="preserve">Jane Doe, </w:t>
      </w:r>
      <w:r w:rsidR="00C31881" w:rsidRPr="00CA70F7">
        <w:rPr>
          <w:rFonts w:ascii="Times New Roman" w:eastAsia="Times New Roman" w:hAnsi="Times New Roman"/>
          <w:szCs w:val="24"/>
        </w:rPr>
        <w:t>Debtor, Plaintiff</w:t>
      </w:r>
      <w:r w:rsidRPr="00CA70F7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="004F1993" w:rsidRPr="00CA70F7">
        <w:rPr>
          <w:rFonts w:ascii="Times New Roman" w:eastAsia="Times New Roman" w:hAnsi="Times New Roman"/>
          <w:szCs w:val="22"/>
        </w:rPr>
        <w:t xml:space="preserve">AFFIDAVIT </w:t>
      </w:r>
      <w:r w:rsidRPr="00CA70F7">
        <w:rPr>
          <w:rFonts w:ascii="Times New Roman" w:eastAsia="Times New Roman" w:hAnsi="Times New Roman"/>
          <w:bCs/>
          <w:szCs w:val="22"/>
        </w:rPr>
        <w:t xml:space="preserve">was served on </w:t>
      </w:r>
      <w:r w:rsidR="002E5C07" w:rsidRPr="00CA70F7">
        <w:rPr>
          <w:rFonts w:ascii="Times New Roman" w:eastAsia="Times New Roman" w:hAnsi="Times New Roman"/>
          <w:bCs/>
          <w:szCs w:val="22"/>
        </w:rPr>
        <w:t xml:space="preserve">Creditors, Defendants </w:t>
      </w:r>
      <w:r w:rsidRPr="00CA70F7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CA70F7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CA70F7" w:rsidRDefault="00277369" w:rsidP="00277369">
      <w:pPr>
        <w:rPr>
          <w:rFonts w:ascii="Times New Roman" w:eastAsia="Times New Roman" w:hAnsi="Times New Roman"/>
          <w:szCs w:val="22"/>
        </w:rPr>
      </w:pPr>
      <w:r w:rsidRPr="00CA70F7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CA70F7" w:rsidRDefault="00277369" w:rsidP="00277369">
      <w:pPr>
        <w:rPr>
          <w:rFonts w:ascii="Times New Roman" w:eastAsia="Times New Roman" w:hAnsi="Times New Roman"/>
          <w:szCs w:val="22"/>
        </w:rPr>
      </w:pPr>
    </w:p>
    <w:p w14:paraId="2CE4AB66" w14:textId="77777777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  <w:r w:rsidRPr="00CA70F7">
        <w:rPr>
          <w:rFonts w:ascii="Times New Roman" w:eastAsia="Calibri" w:hAnsi="Times New Roman"/>
          <w:szCs w:val="22"/>
        </w:rPr>
        <w:t>ABC Plumbing</w:t>
      </w:r>
    </w:p>
    <w:p w14:paraId="51274A53" w14:textId="22353226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  <w:r w:rsidRPr="00CA70F7">
        <w:rPr>
          <w:rFonts w:ascii="Times New Roman" w:eastAsia="Calibri" w:hAnsi="Times New Roman"/>
          <w:szCs w:val="22"/>
        </w:rPr>
        <w:t>1864 park Lane</w:t>
      </w:r>
    </w:p>
    <w:p w14:paraId="2ED1B6E7" w14:textId="4298076A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  <w:r w:rsidRPr="00CA70F7">
        <w:rPr>
          <w:rFonts w:ascii="Times New Roman" w:eastAsia="Calibri" w:hAnsi="Times New Roman"/>
          <w:szCs w:val="22"/>
        </w:rPr>
        <w:t>Phoenix, AZ 85003</w:t>
      </w:r>
    </w:p>
    <w:p w14:paraId="210F098F" w14:textId="77777777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  <w:r w:rsidRPr="00CA70F7">
        <w:rPr>
          <w:rFonts w:ascii="Times New Roman" w:eastAsia="Calibri" w:hAnsi="Times New Roman"/>
          <w:szCs w:val="22"/>
        </w:rPr>
        <w:t>602-55-1212</w:t>
      </w:r>
    </w:p>
    <w:p w14:paraId="50854B1C" w14:textId="77777777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</w:p>
    <w:p w14:paraId="0DDF85D6" w14:textId="6E4CDC67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  <w:r w:rsidRPr="00CA70F7">
        <w:rPr>
          <w:rFonts w:ascii="Times New Roman" w:eastAsia="Calibri" w:hAnsi="Times New Roman"/>
          <w:szCs w:val="22"/>
        </w:rPr>
        <w:t>XYZ Dog walker</w:t>
      </w:r>
    </w:p>
    <w:p w14:paraId="15B053D5" w14:textId="79697894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  <w:r w:rsidRPr="00CA70F7">
        <w:rPr>
          <w:rFonts w:ascii="Times New Roman" w:eastAsia="Calibri" w:hAnsi="Times New Roman"/>
          <w:szCs w:val="22"/>
        </w:rPr>
        <w:t>3456 Street</w:t>
      </w:r>
    </w:p>
    <w:p w14:paraId="5E43B1F6" w14:textId="107A8AAB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  <w:r w:rsidRPr="00CA70F7">
        <w:rPr>
          <w:rFonts w:ascii="Times New Roman" w:eastAsia="Calibri" w:hAnsi="Times New Roman"/>
          <w:szCs w:val="22"/>
        </w:rPr>
        <w:t>Seattle, WA 10000</w:t>
      </w:r>
    </w:p>
    <w:p w14:paraId="48266ACF" w14:textId="44BC0DE6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  <w:r w:rsidRPr="00CA70F7">
        <w:rPr>
          <w:rFonts w:ascii="Times New Roman" w:eastAsia="Calibri" w:hAnsi="Times New Roman"/>
          <w:szCs w:val="22"/>
        </w:rPr>
        <w:t>405-555-1212</w:t>
      </w:r>
    </w:p>
    <w:p w14:paraId="7D6E054C" w14:textId="77777777" w:rsidR="00C31881" w:rsidRPr="00CA70F7" w:rsidRDefault="00C31881" w:rsidP="00277369">
      <w:pPr>
        <w:rPr>
          <w:rFonts w:ascii="Times New Roman" w:eastAsia="Calibri" w:hAnsi="Times New Roman"/>
          <w:szCs w:val="22"/>
        </w:rPr>
      </w:pPr>
    </w:p>
    <w:p w14:paraId="2574A022" w14:textId="1927C175" w:rsidR="00277369" w:rsidRPr="00CA70F7" w:rsidRDefault="00F71CAE" w:rsidP="00277369">
      <w:pPr>
        <w:rPr>
          <w:rFonts w:ascii="Times New Roman" w:hAnsi="Times New Roman"/>
          <w:szCs w:val="24"/>
        </w:rPr>
      </w:pPr>
      <w:r w:rsidRPr="00CA70F7">
        <w:rPr>
          <w:rFonts w:ascii="Times New Roman" w:hAnsi="Times New Roman"/>
          <w:szCs w:val="24"/>
        </w:rPr>
        <w:t xml:space="preserve">Will be mailed </w:t>
      </w:r>
      <w:r w:rsidR="00277369" w:rsidRPr="00CA70F7">
        <w:rPr>
          <w:rFonts w:ascii="Times New Roman" w:hAnsi="Times New Roman"/>
          <w:szCs w:val="24"/>
        </w:rPr>
        <w:t xml:space="preserve">by first class mail, postage pre-paid, and </w:t>
      </w:r>
      <w:r w:rsidR="00277369" w:rsidRPr="00CA70F7">
        <w:rPr>
          <w:rFonts w:ascii="Times New Roman" w:hAnsi="Times New Roman"/>
          <w:bCs/>
          <w:color w:val="231F20"/>
          <w:szCs w:val="24"/>
        </w:rPr>
        <w:t xml:space="preserve">depositing the same in the U.S. Mail at </w:t>
      </w:r>
      <w:r w:rsidR="00277369" w:rsidRPr="00CA70F7">
        <w:rPr>
          <w:rFonts w:ascii="Times New Roman" w:hAnsi="Times New Roman"/>
          <w:szCs w:val="24"/>
        </w:rPr>
        <w:t xml:space="preserve">123 </w:t>
      </w:r>
      <w:r w:rsidR="00C31881" w:rsidRPr="00CA70F7">
        <w:rPr>
          <w:rFonts w:ascii="Times New Roman" w:hAnsi="Times New Roman"/>
          <w:szCs w:val="24"/>
        </w:rPr>
        <w:t>W</w:t>
      </w:r>
      <w:r w:rsidR="00277369" w:rsidRPr="00CA70F7">
        <w:rPr>
          <w:rFonts w:ascii="Times New Roman" w:hAnsi="Times New Roman"/>
          <w:szCs w:val="24"/>
        </w:rPr>
        <w:t xml:space="preserve">ood Blvd, </w:t>
      </w:r>
      <w:r w:rsidR="00C31881" w:rsidRPr="00CA70F7">
        <w:rPr>
          <w:rFonts w:ascii="Times New Roman" w:hAnsi="Times New Roman"/>
          <w:szCs w:val="24"/>
        </w:rPr>
        <w:t xml:space="preserve">Wood Park, PA 15003 </w:t>
      </w:r>
      <w:r w:rsidR="00277369" w:rsidRPr="00CA70F7">
        <w:rPr>
          <w:rFonts w:ascii="Times New Roman" w:hAnsi="Times New Roman"/>
          <w:szCs w:val="24"/>
        </w:rPr>
        <w:t>Mailed on</w:t>
      </w:r>
      <w:r w:rsidR="003413BD" w:rsidRPr="00CA70F7">
        <w:rPr>
          <w:rFonts w:ascii="Times New Roman" w:hAnsi="Times New Roman"/>
        </w:rPr>
        <w:t xml:space="preserve"> </w:t>
      </w:r>
      <w:r w:rsidR="00C31881" w:rsidRPr="00CA70F7">
        <w:rPr>
          <w:rFonts w:ascii="Times New Roman" w:hAnsi="Times New Roman"/>
          <w:szCs w:val="24"/>
        </w:rPr>
        <w:t xml:space="preserve">July </w:t>
      </w:r>
      <w:r w:rsidR="0007318E" w:rsidRPr="00CA70F7">
        <w:rPr>
          <w:rFonts w:ascii="Times New Roman" w:hAnsi="Times New Roman"/>
          <w:szCs w:val="24"/>
        </w:rPr>
        <w:t>23, 201</w:t>
      </w:r>
      <w:r w:rsidR="00C31881" w:rsidRPr="00CA70F7">
        <w:rPr>
          <w:rFonts w:ascii="Times New Roman" w:hAnsi="Times New Roman"/>
          <w:szCs w:val="24"/>
        </w:rPr>
        <w:t>6</w:t>
      </w:r>
      <w:r w:rsidR="004F1993" w:rsidRPr="00CA70F7">
        <w:rPr>
          <w:rFonts w:ascii="Times New Roman" w:hAnsi="Times New Roman"/>
          <w:szCs w:val="24"/>
        </w:rPr>
        <w:t xml:space="preserve">, by </w:t>
      </w:r>
      <w:r w:rsidR="00277369" w:rsidRPr="00CA70F7">
        <w:rPr>
          <w:rFonts w:ascii="Times New Roman" w:hAnsi="Times New Roman"/>
          <w:szCs w:val="24"/>
        </w:rPr>
        <w:t>4:00 pm.</w:t>
      </w:r>
    </w:p>
    <w:p w14:paraId="062FF605" w14:textId="77777777" w:rsidR="00277369" w:rsidRPr="00CA70F7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CA70F7" w:rsidRDefault="002E5C07" w:rsidP="002E5C07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CA70F7" w:rsidRDefault="002E5C07" w:rsidP="002E5C07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CA70F7" w:rsidRDefault="002E5C07" w:rsidP="002E5C07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 xml:space="preserve">Wood Park, PA 15003 </w:t>
      </w:r>
    </w:p>
    <w:p w14:paraId="20888533" w14:textId="77777777" w:rsidR="00874399" w:rsidRPr="00CA70F7" w:rsidRDefault="00874399" w:rsidP="00874399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(504) 555-1212</w:t>
      </w:r>
    </w:p>
    <w:p w14:paraId="306AC4E1" w14:textId="77777777" w:rsidR="00874399" w:rsidRPr="00CA70F7" w:rsidRDefault="00874399" w:rsidP="00874399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CA70F7">
        <w:rPr>
          <w:rFonts w:ascii="Times New Roman" w:eastAsia="Times New Roman" w:hAnsi="Times New Roman"/>
          <w:szCs w:val="24"/>
        </w:rPr>
        <w:t>Janedoe</w:t>
      </w:r>
      <w:proofErr w:type="spellEnd"/>
      <w:r w:rsidRPr="00CA70F7">
        <w:rPr>
          <w:rFonts w:ascii="Times New Roman" w:eastAsia="Times New Roman" w:hAnsi="Times New Roman"/>
          <w:szCs w:val="24"/>
        </w:rPr>
        <w:t xml:space="preserve"> @gmail.com</w:t>
      </w:r>
    </w:p>
    <w:p w14:paraId="12736EB6" w14:textId="77777777" w:rsidR="002E5C07" w:rsidRPr="00CA70F7" w:rsidRDefault="002E5C07" w:rsidP="002E5C07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CA70F7" w:rsidRDefault="002E5C07" w:rsidP="002E5C07">
      <w:pPr>
        <w:rPr>
          <w:rFonts w:ascii="Times New Roman" w:eastAsia="Times New Roman" w:hAnsi="Times New Roman"/>
          <w:szCs w:val="24"/>
        </w:rPr>
      </w:pPr>
      <w:r w:rsidRPr="00CA70F7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CA70F7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CA7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F91F" w14:textId="77777777" w:rsidR="00A53DF7" w:rsidRDefault="00A53DF7" w:rsidP="00701D8C">
      <w:r>
        <w:separator/>
      </w:r>
    </w:p>
  </w:endnote>
  <w:endnote w:type="continuationSeparator" w:id="0">
    <w:p w14:paraId="53B58DD0" w14:textId="77777777" w:rsidR="00A53DF7" w:rsidRDefault="00A53DF7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F007" w14:textId="77777777" w:rsidR="00A53DF7" w:rsidRDefault="00A53DF7" w:rsidP="00701D8C">
      <w:r>
        <w:separator/>
      </w:r>
    </w:p>
  </w:footnote>
  <w:footnote w:type="continuationSeparator" w:id="0">
    <w:p w14:paraId="5E1C2C64" w14:textId="77777777" w:rsidR="00A53DF7" w:rsidRDefault="00A53DF7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26EF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66A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0446"/>
    <w:rsid w:val="00214C09"/>
    <w:rsid w:val="00215070"/>
    <w:rsid w:val="002156E6"/>
    <w:rsid w:val="00216C7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3D23"/>
    <w:rsid w:val="00264206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38E4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448"/>
    <w:rsid w:val="00365C29"/>
    <w:rsid w:val="0036731F"/>
    <w:rsid w:val="003700B1"/>
    <w:rsid w:val="00372F7B"/>
    <w:rsid w:val="00373CD7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A2A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1993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30EF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0908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1B3E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0C71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C5"/>
    <w:rsid w:val="00870544"/>
    <w:rsid w:val="008713D3"/>
    <w:rsid w:val="00871AA6"/>
    <w:rsid w:val="00872571"/>
    <w:rsid w:val="00874399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30A0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3DF7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0C56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A70F7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4093"/>
    <w:rsid w:val="00D255A8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154"/>
    <w:rsid w:val="00E839C3"/>
    <w:rsid w:val="00E900B7"/>
    <w:rsid w:val="00E95823"/>
    <w:rsid w:val="00EA244B"/>
    <w:rsid w:val="00EA3F4B"/>
    <w:rsid w:val="00EA5E0A"/>
    <w:rsid w:val="00EB1464"/>
    <w:rsid w:val="00EB2512"/>
    <w:rsid w:val="00EB5AE4"/>
    <w:rsid w:val="00EB64B5"/>
    <w:rsid w:val="00EB6D01"/>
    <w:rsid w:val="00EC2F86"/>
    <w:rsid w:val="00EC365D"/>
    <w:rsid w:val="00EC3993"/>
    <w:rsid w:val="00EC4B1C"/>
    <w:rsid w:val="00EC576E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44AB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CAE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E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E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2098</Characters>
  <Application>Microsoft Office Word</Application>
  <DocSecurity>0</DocSecurity>
  <Lines>108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FYIDIYVideos.com</Company>
  <LinksUpToDate>false</LinksUpToDate>
  <CharactersWithSpaces>2401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>How to file bankruptcy on student loans</dc:subject>
  <dc:creator>FYIDIYVideos.com</dc:creator>
  <cp:keywords>How to file bankruptcy on student loans</cp:keywords>
  <dc:description>How to file bankruptcy on student loans
Affidavit
</dc:description>
  <cp:lastModifiedBy>Microsoft Office User</cp:lastModifiedBy>
  <cp:revision>4</cp:revision>
  <cp:lastPrinted>2020-11-14T14:02:00Z</cp:lastPrinted>
  <dcterms:created xsi:type="dcterms:W3CDTF">2020-11-14T14:02:00Z</dcterms:created>
  <dcterms:modified xsi:type="dcterms:W3CDTF">2020-11-14T18:16:00Z</dcterms:modified>
  <cp:category>How to file bankruptcy on student loans</cp:category>
</cp:coreProperties>
</file>