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B49F" w14:textId="77777777" w:rsidR="005A0292" w:rsidRPr="00230B01" w:rsidRDefault="005A0292" w:rsidP="005A0292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230B01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5DD7ED7C" w14:textId="77777777" w:rsidR="005A0292" w:rsidRPr="00230B01" w:rsidRDefault="005A0292" w:rsidP="005A0292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230B01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FBE90F4" w14:textId="77777777" w:rsidR="005A0292" w:rsidRPr="00230B01" w:rsidRDefault="005A0292" w:rsidP="005A0292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0CCBB17E" w14:textId="77777777" w:rsidR="005A0292" w:rsidRPr="00230B01" w:rsidRDefault="005A0292" w:rsidP="005A0292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5A0292" w:rsidRPr="00230B01" w14:paraId="72C62D0B" w14:textId="77777777" w:rsidTr="004E3FDA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7D64E1DF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223A2392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2B735FBF" w14:textId="77777777" w:rsidR="005A0292" w:rsidRPr="00230B01" w:rsidRDefault="005A0292" w:rsidP="004E3FDA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042CF5B6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4BDAF9FE" w14:textId="77777777" w:rsidR="005A0292" w:rsidRPr="00230B01" w:rsidRDefault="005A0292" w:rsidP="004E3FDA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2AB56BED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CFA3719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76205EF2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2E751D7" w14:textId="77777777" w:rsidR="005A0292" w:rsidRPr="00230B01" w:rsidRDefault="005A0292" w:rsidP="004E3FDA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0F3B7C8D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25DFB9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004A661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2D6FBFEA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3224455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4A43FEE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6C355923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5A97F16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627D5412" w14:textId="77777777" w:rsidR="005A0292" w:rsidRPr="00230B01" w:rsidRDefault="005A0292" w:rsidP="004E3FDA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D0F11A6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462508B6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15CC0E41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504B88D0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CCC6C0D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495A1C6B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21010BB7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230B01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230B01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402B32F6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230B01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544EEC25" w14:textId="77777777" w:rsidR="005A0292" w:rsidRPr="00230B01" w:rsidRDefault="005A0292" w:rsidP="004E3FDA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7024BCB0" w14:textId="77777777" w:rsidR="00C66AC9" w:rsidRPr="00EA302B" w:rsidRDefault="00C66AC9" w:rsidP="00277369">
      <w:pPr>
        <w:rPr>
          <w:rFonts w:ascii="Times New Roman" w:hAnsi="Times New Roman"/>
        </w:rPr>
      </w:pPr>
    </w:p>
    <w:p w14:paraId="0458B29C" w14:textId="77777777" w:rsidR="005A0292" w:rsidRPr="00EA302B" w:rsidRDefault="005A0292" w:rsidP="005A0292">
      <w:pPr>
        <w:rPr>
          <w:rFonts w:ascii="Times New Roman" w:hAnsi="Times New Roman"/>
        </w:rPr>
      </w:pPr>
    </w:p>
    <w:p w14:paraId="59C8B9F3" w14:textId="77777777" w:rsidR="005A0292" w:rsidRPr="00EA302B" w:rsidRDefault="005A0292" w:rsidP="005A0292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EA302B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049290B9" w14:textId="77777777" w:rsidR="005A0292" w:rsidRPr="00EA302B" w:rsidRDefault="005A0292" w:rsidP="005A0292">
      <w:pPr>
        <w:rPr>
          <w:rFonts w:ascii="Times New Roman" w:eastAsia="Times New Roman" w:hAnsi="Times New Roman"/>
          <w:szCs w:val="22"/>
        </w:rPr>
      </w:pPr>
    </w:p>
    <w:p w14:paraId="05C6BCD6" w14:textId="77777777" w:rsidR="005A0292" w:rsidRPr="00EA302B" w:rsidRDefault="005A0292" w:rsidP="005A0292">
      <w:pPr>
        <w:ind w:firstLine="720"/>
        <w:rPr>
          <w:rFonts w:ascii="Times New Roman" w:eastAsia="Times New Roman" w:hAnsi="Times New Roman"/>
          <w:bCs/>
          <w:szCs w:val="22"/>
        </w:rPr>
      </w:pPr>
      <w:r w:rsidRPr="00EA302B">
        <w:rPr>
          <w:rFonts w:ascii="Times New Roman" w:eastAsia="Times New Roman" w:hAnsi="Times New Roman"/>
          <w:szCs w:val="22"/>
        </w:rPr>
        <w:t xml:space="preserve">I Jane Doe, </w:t>
      </w:r>
      <w:r w:rsidRPr="00EA302B">
        <w:rPr>
          <w:rFonts w:ascii="Times New Roman" w:eastAsia="Times New Roman" w:hAnsi="Times New Roman"/>
          <w:szCs w:val="24"/>
        </w:rPr>
        <w:t>Debtor, Plaintiff</w:t>
      </w:r>
      <w:r w:rsidRPr="00EA302B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Pr="00EA302B">
        <w:rPr>
          <w:rFonts w:ascii="Times New Roman" w:eastAsia="Times New Roman" w:hAnsi="Times New Roman"/>
          <w:b/>
          <w:szCs w:val="24"/>
        </w:rPr>
        <w:t xml:space="preserve">MOTION FOR RELIEF FROM A JUDGMENT </w:t>
      </w:r>
      <w:r w:rsidRPr="00EA302B">
        <w:rPr>
          <w:rFonts w:ascii="Times New Roman" w:eastAsia="Times New Roman" w:hAnsi="Times New Roman"/>
          <w:szCs w:val="24"/>
        </w:rPr>
        <w:t>and the</w:t>
      </w:r>
      <w:r w:rsidRPr="00EA302B">
        <w:rPr>
          <w:rFonts w:ascii="Times New Roman" w:eastAsia="Times New Roman" w:hAnsi="Times New Roman"/>
          <w:b/>
          <w:szCs w:val="24"/>
        </w:rPr>
        <w:t xml:space="preserve"> NOTICE OF MOTION FOR RELIEF FROM A JUDGMENT, </w:t>
      </w:r>
      <w:r w:rsidRPr="00EA302B">
        <w:rPr>
          <w:rFonts w:ascii="Times New Roman" w:eastAsia="Times New Roman" w:hAnsi="Times New Roman"/>
          <w:szCs w:val="24"/>
        </w:rPr>
        <w:t>and the</w:t>
      </w:r>
      <w:r w:rsidRPr="00EA302B">
        <w:rPr>
          <w:rFonts w:ascii="Times New Roman" w:eastAsia="Times New Roman" w:hAnsi="Times New Roman"/>
          <w:b/>
          <w:szCs w:val="24"/>
        </w:rPr>
        <w:t xml:space="preserve"> NOTICE OF FILING OF MOTION FOR RELIEF FROM A JUDGMENT, </w:t>
      </w:r>
      <w:r w:rsidRPr="00EA302B">
        <w:rPr>
          <w:rFonts w:ascii="Times New Roman" w:eastAsia="Times New Roman" w:hAnsi="Times New Roman"/>
          <w:szCs w:val="24"/>
        </w:rPr>
        <w:t>and the</w:t>
      </w:r>
      <w:r w:rsidRPr="00EA302B">
        <w:rPr>
          <w:rFonts w:ascii="Times New Roman" w:eastAsia="Times New Roman" w:hAnsi="Times New Roman"/>
          <w:b/>
          <w:szCs w:val="24"/>
        </w:rPr>
        <w:t xml:space="preserve"> ORDER </w:t>
      </w:r>
      <w:r w:rsidRPr="00EA302B">
        <w:rPr>
          <w:rFonts w:ascii="Times New Roman" w:eastAsia="Times New Roman" w:hAnsi="Times New Roman"/>
          <w:bCs/>
          <w:szCs w:val="22"/>
        </w:rPr>
        <w:t xml:space="preserve">was served on Creditors, Defendants at </w:t>
      </w:r>
    </w:p>
    <w:p w14:paraId="344716FD" w14:textId="77777777" w:rsidR="005A0292" w:rsidRPr="00EA302B" w:rsidRDefault="005A0292" w:rsidP="005A0292">
      <w:pPr>
        <w:rPr>
          <w:rFonts w:ascii="Times New Roman" w:eastAsia="Times New Roman" w:hAnsi="Times New Roman"/>
          <w:szCs w:val="22"/>
        </w:rPr>
      </w:pPr>
    </w:p>
    <w:p w14:paraId="2649B90F" w14:textId="77777777" w:rsidR="005A0292" w:rsidRPr="00EA302B" w:rsidRDefault="005A0292" w:rsidP="005A0292">
      <w:pPr>
        <w:rPr>
          <w:rFonts w:ascii="Times New Roman" w:eastAsia="Times New Roman" w:hAnsi="Times New Roman"/>
          <w:szCs w:val="22"/>
        </w:rPr>
      </w:pPr>
      <w:r w:rsidRPr="00EA302B">
        <w:rPr>
          <w:rFonts w:ascii="Times New Roman" w:eastAsia="Times New Roman" w:hAnsi="Times New Roman"/>
          <w:szCs w:val="22"/>
        </w:rPr>
        <w:t xml:space="preserve">To: </w:t>
      </w:r>
    </w:p>
    <w:p w14:paraId="754D436C" w14:textId="77777777" w:rsidR="005A0292" w:rsidRPr="00EA302B" w:rsidRDefault="005A0292" w:rsidP="005A0292">
      <w:pPr>
        <w:rPr>
          <w:rFonts w:ascii="Times New Roman" w:eastAsia="Times New Roman" w:hAnsi="Times New Roman"/>
          <w:szCs w:val="22"/>
        </w:rPr>
      </w:pPr>
    </w:p>
    <w:p w14:paraId="3020714F" w14:textId="77777777" w:rsidR="005A0292" w:rsidRPr="00EA302B" w:rsidRDefault="005A0292" w:rsidP="005A0292">
      <w:pPr>
        <w:rPr>
          <w:rFonts w:ascii="Times New Roman" w:eastAsia="Calibri" w:hAnsi="Times New Roman"/>
          <w:szCs w:val="22"/>
        </w:rPr>
      </w:pPr>
      <w:r w:rsidRPr="00EA302B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67A7ACE7" w14:textId="77777777" w:rsidR="005A0292" w:rsidRPr="00EA302B" w:rsidRDefault="005A0292" w:rsidP="005A0292">
      <w:pPr>
        <w:rPr>
          <w:rFonts w:ascii="Times New Roman" w:eastAsia="Calibri" w:hAnsi="Times New Roman"/>
          <w:szCs w:val="22"/>
        </w:rPr>
      </w:pPr>
    </w:p>
    <w:p w14:paraId="26A10584" w14:textId="77777777" w:rsidR="005A0292" w:rsidRPr="00EA302B" w:rsidRDefault="005A0292" w:rsidP="005A0292">
      <w:pPr>
        <w:rPr>
          <w:rFonts w:ascii="Times New Roman" w:eastAsia="Calibri" w:hAnsi="Times New Roman"/>
          <w:szCs w:val="22"/>
        </w:rPr>
      </w:pPr>
      <w:r w:rsidRPr="00EA302B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0A5D6C80" w14:textId="77777777" w:rsidR="005A0292" w:rsidRPr="00EA302B" w:rsidRDefault="005A0292" w:rsidP="005A0292">
      <w:pPr>
        <w:rPr>
          <w:rFonts w:ascii="Times New Roman" w:eastAsia="Calibri" w:hAnsi="Times New Roman"/>
          <w:szCs w:val="22"/>
        </w:rPr>
      </w:pPr>
    </w:p>
    <w:p w14:paraId="3D183248" w14:textId="77777777" w:rsidR="005A0292" w:rsidRPr="00EA302B" w:rsidRDefault="005A0292" w:rsidP="005A0292">
      <w:pPr>
        <w:rPr>
          <w:rFonts w:ascii="Times New Roman" w:hAnsi="Times New Roman"/>
          <w:szCs w:val="24"/>
        </w:rPr>
      </w:pPr>
      <w:r w:rsidRPr="00EA302B">
        <w:rPr>
          <w:rFonts w:ascii="Times New Roman" w:hAnsi="Times New Roman"/>
          <w:szCs w:val="24"/>
        </w:rPr>
        <w:t xml:space="preserve">by first class mail, postage pre-paid, and </w:t>
      </w:r>
      <w:r w:rsidRPr="00EA302B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EA302B">
        <w:rPr>
          <w:rFonts w:ascii="Times New Roman" w:hAnsi="Times New Roman"/>
          <w:szCs w:val="24"/>
        </w:rPr>
        <w:t>123 Wood Blvd, Wood Park, PA 15003 Mailed on</w:t>
      </w:r>
      <w:r w:rsidRPr="00EA302B">
        <w:rPr>
          <w:rFonts w:ascii="Times New Roman" w:hAnsi="Times New Roman"/>
        </w:rPr>
        <w:t xml:space="preserve"> </w:t>
      </w:r>
      <w:r w:rsidRPr="00EA302B">
        <w:rPr>
          <w:rFonts w:ascii="Times New Roman" w:hAnsi="Times New Roman"/>
          <w:szCs w:val="24"/>
        </w:rPr>
        <w:t>July 23, 2016.  4:00 pm.</w:t>
      </w:r>
    </w:p>
    <w:p w14:paraId="644DCE71" w14:textId="77777777" w:rsidR="005A0292" w:rsidRPr="00EA302B" w:rsidRDefault="005A0292" w:rsidP="005A0292">
      <w:pPr>
        <w:rPr>
          <w:rFonts w:ascii="Times New Roman" w:eastAsia="Calibri" w:hAnsi="Times New Roman"/>
          <w:szCs w:val="22"/>
        </w:rPr>
      </w:pPr>
    </w:p>
    <w:p w14:paraId="17F5C089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Jane Doe</w:t>
      </w:r>
    </w:p>
    <w:p w14:paraId="49E8086F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1234 Cat Street</w:t>
      </w:r>
    </w:p>
    <w:p w14:paraId="65985ACC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 xml:space="preserve">Wood Park, PA 15003 </w:t>
      </w:r>
    </w:p>
    <w:p w14:paraId="20E02119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(504) 555-1212</w:t>
      </w:r>
    </w:p>
    <w:p w14:paraId="51627F84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EA302B">
        <w:rPr>
          <w:rFonts w:ascii="Times New Roman" w:eastAsia="Times New Roman" w:hAnsi="Times New Roman"/>
          <w:szCs w:val="24"/>
        </w:rPr>
        <w:t>Janedoe</w:t>
      </w:r>
      <w:proofErr w:type="spellEnd"/>
      <w:r w:rsidRPr="00EA302B">
        <w:rPr>
          <w:rFonts w:ascii="Times New Roman" w:eastAsia="Times New Roman" w:hAnsi="Times New Roman"/>
          <w:szCs w:val="24"/>
        </w:rPr>
        <w:t xml:space="preserve"> @gmail.com</w:t>
      </w:r>
    </w:p>
    <w:p w14:paraId="4AC2D713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2FC1D1DD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  <w:r w:rsidRPr="00EA302B">
        <w:rPr>
          <w:rFonts w:ascii="Times New Roman" w:eastAsia="Times New Roman" w:hAnsi="Times New Roman"/>
          <w:szCs w:val="24"/>
        </w:rPr>
        <w:t>Date: July 23, 2016</w:t>
      </w:r>
    </w:p>
    <w:p w14:paraId="399CDC95" w14:textId="77777777" w:rsidR="005A0292" w:rsidRPr="00EA302B" w:rsidRDefault="005A0292" w:rsidP="005A0292">
      <w:pPr>
        <w:rPr>
          <w:rFonts w:ascii="Times New Roman" w:eastAsia="Times New Roman" w:hAnsi="Times New Roman"/>
          <w:szCs w:val="24"/>
        </w:rPr>
      </w:pPr>
    </w:p>
    <w:p w14:paraId="4B9AED70" w14:textId="62CB5CB6" w:rsidR="0014709E" w:rsidRPr="00EA302B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EA30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249FC" w14:textId="77777777" w:rsidR="00084A00" w:rsidRDefault="00084A00" w:rsidP="00701D8C">
      <w:r>
        <w:separator/>
      </w:r>
    </w:p>
  </w:endnote>
  <w:endnote w:type="continuationSeparator" w:id="0">
    <w:p w14:paraId="2FEF2911" w14:textId="77777777" w:rsidR="00084A00" w:rsidRDefault="00084A00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1FF1" w14:textId="77777777" w:rsidR="00084A00" w:rsidRDefault="00084A00" w:rsidP="00701D8C">
      <w:r>
        <w:separator/>
      </w:r>
    </w:p>
  </w:footnote>
  <w:footnote w:type="continuationSeparator" w:id="0">
    <w:p w14:paraId="4545D693" w14:textId="77777777" w:rsidR="00084A00" w:rsidRDefault="00084A00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84A00"/>
    <w:rsid w:val="000912F7"/>
    <w:rsid w:val="00092044"/>
    <w:rsid w:val="00092623"/>
    <w:rsid w:val="00092B4E"/>
    <w:rsid w:val="00095B03"/>
    <w:rsid w:val="00096111"/>
    <w:rsid w:val="000A2504"/>
    <w:rsid w:val="000A2B4D"/>
    <w:rsid w:val="000A4111"/>
    <w:rsid w:val="000A5243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3122"/>
    <w:rsid w:val="0013473C"/>
    <w:rsid w:val="00135AB7"/>
    <w:rsid w:val="0013748A"/>
    <w:rsid w:val="00140A2E"/>
    <w:rsid w:val="00140A45"/>
    <w:rsid w:val="00141293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C73"/>
    <w:rsid w:val="001D058B"/>
    <w:rsid w:val="001D5085"/>
    <w:rsid w:val="001D50C5"/>
    <w:rsid w:val="001D7D0B"/>
    <w:rsid w:val="001D7F94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0B01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3342"/>
    <w:rsid w:val="002751E4"/>
    <w:rsid w:val="00277369"/>
    <w:rsid w:val="002778A9"/>
    <w:rsid w:val="00280D98"/>
    <w:rsid w:val="00282EB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8F9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1AE"/>
    <w:rsid w:val="003B385B"/>
    <w:rsid w:val="003B6FE0"/>
    <w:rsid w:val="003C06E9"/>
    <w:rsid w:val="003C0A8C"/>
    <w:rsid w:val="003C0C77"/>
    <w:rsid w:val="003C1725"/>
    <w:rsid w:val="003C2B03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292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603228"/>
    <w:rsid w:val="00606AA3"/>
    <w:rsid w:val="00607684"/>
    <w:rsid w:val="0061284E"/>
    <w:rsid w:val="006133BE"/>
    <w:rsid w:val="00614738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D0435"/>
    <w:rsid w:val="007D2C1A"/>
    <w:rsid w:val="007D5F3D"/>
    <w:rsid w:val="007D657D"/>
    <w:rsid w:val="007D7238"/>
    <w:rsid w:val="007D74FE"/>
    <w:rsid w:val="007E046A"/>
    <w:rsid w:val="007E1734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0CA8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787C"/>
    <w:rsid w:val="009A2D0D"/>
    <w:rsid w:val="009A5156"/>
    <w:rsid w:val="009A6902"/>
    <w:rsid w:val="009A7686"/>
    <w:rsid w:val="009B3AA9"/>
    <w:rsid w:val="009B5582"/>
    <w:rsid w:val="009C2CBC"/>
    <w:rsid w:val="009C31F9"/>
    <w:rsid w:val="009C3979"/>
    <w:rsid w:val="009C62CC"/>
    <w:rsid w:val="009C6BE3"/>
    <w:rsid w:val="009C6E18"/>
    <w:rsid w:val="009C7686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04B6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7CC"/>
    <w:rsid w:val="00B77173"/>
    <w:rsid w:val="00B7769B"/>
    <w:rsid w:val="00B8316A"/>
    <w:rsid w:val="00B86218"/>
    <w:rsid w:val="00B86C3D"/>
    <w:rsid w:val="00B913C7"/>
    <w:rsid w:val="00B92EAE"/>
    <w:rsid w:val="00B94F90"/>
    <w:rsid w:val="00B9560D"/>
    <w:rsid w:val="00B95EC1"/>
    <w:rsid w:val="00B96ABE"/>
    <w:rsid w:val="00B970C7"/>
    <w:rsid w:val="00B97C71"/>
    <w:rsid w:val="00BA0584"/>
    <w:rsid w:val="00BA24E7"/>
    <w:rsid w:val="00BA25C9"/>
    <w:rsid w:val="00BA40CF"/>
    <w:rsid w:val="00BA4CEA"/>
    <w:rsid w:val="00BA6953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3B9"/>
    <w:rsid w:val="00BF0C07"/>
    <w:rsid w:val="00BF3780"/>
    <w:rsid w:val="00BF3F97"/>
    <w:rsid w:val="00BF44B1"/>
    <w:rsid w:val="00BF48F2"/>
    <w:rsid w:val="00BF70C7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562B"/>
    <w:rsid w:val="00C65776"/>
    <w:rsid w:val="00C65834"/>
    <w:rsid w:val="00C66AC9"/>
    <w:rsid w:val="00C679D2"/>
    <w:rsid w:val="00C7118B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072FF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4B9A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02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46FE"/>
    <w:rsid w:val="00F36845"/>
    <w:rsid w:val="00F37168"/>
    <w:rsid w:val="00F376C0"/>
    <w:rsid w:val="00F376DC"/>
    <w:rsid w:val="00F378AA"/>
    <w:rsid w:val="00F4045A"/>
    <w:rsid w:val="00F40F7B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4CEB"/>
    <w:rsid w:val="00FA65A8"/>
    <w:rsid w:val="00FA6DED"/>
    <w:rsid w:val="00FB00D2"/>
    <w:rsid w:val="00FB164C"/>
    <w:rsid w:val="00FB2CD0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735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998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1166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>How to file bankruptcy on student loans</dc:subject>
  <dc:creator>www.FYIDIYVideos.com</dc:creator>
  <cp:keywords>How to file bankruptcy on student loans</cp:keywords>
  <dc:description>http://www.FYIDIYVideos.com
How to file bankruptcy on student loans
Certificate Of Service
</dc:description>
  <cp:lastModifiedBy>Microsoft Office User</cp:lastModifiedBy>
  <cp:revision>3</cp:revision>
  <dcterms:created xsi:type="dcterms:W3CDTF">2020-11-02T22:04:00Z</dcterms:created>
  <dcterms:modified xsi:type="dcterms:W3CDTF">2020-11-14T19:12:00Z</dcterms:modified>
  <cp:category>How to file bankruptcy on student loans</cp:category>
</cp:coreProperties>
</file>