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82A9" w14:textId="77777777" w:rsidR="00230B01" w:rsidRPr="00230B01" w:rsidRDefault="00230B01" w:rsidP="00230B01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230B01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00226E6E" w14:textId="77777777" w:rsidR="00230B01" w:rsidRPr="00230B01" w:rsidRDefault="00230B01" w:rsidP="00230B01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230B01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43F32E0E" w14:textId="77777777" w:rsidR="00230B01" w:rsidRPr="00230B01" w:rsidRDefault="00230B01" w:rsidP="00230B01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633A9C7D" w14:textId="77777777" w:rsidR="00230B01" w:rsidRPr="00230B01" w:rsidRDefault="00230B01" w:rsidP="00230B01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230B01" w:rsidRPr="00230B01" w14:paraId="2FF63E41" w14:textId="77777777" w:rsidTr="004A604B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5A92419F" w14:textId="77777777" w:rsidR="00230B01" w:rsidRPr="00230B01" w:rsidRDefault="00230B01" w:rsidP="00230B01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37EC6547" w14:textId="77777777" w:rsidR="00230B01" w:rsidRPr="00230B01" w:rsidRDefault="00230B01" w:rsidP="00230B01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2F61995" w14:textId="77777777" w:rsidR="00230B01" w:rsidRPr="00230B01" w:rsidRDefault="00230B01" w:rsidP="00230B01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364012DD" w14:textId="77777777" w:rsidR="00230B01" w:rsidRPr="00230B01" w:rsidRDefault="00230B01" w:rsidP="00230B01">
            <w:pPr>
              <w:rPr>
                <w:rFonts w:ascii="Times New Roman" w:eastAsia="Times New Roman" w:hAnsi="Times New Roman"/>
                <w:szCs w:val="24"/>
              </w:rPr>
            </w:pPr>
          </w:p>
          <w:p w14:paraId="532088CB" w14:textId="77777777" w:rsidR="00230B01" w:rsidRPr="00230B01" w:rsidRDefault="00230B01" w:rsidP="00230B0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222CC2CB" w14:textId="77777777" w:rsidR="00230B01" w:rsidRPr="00230B01" w:rsidRDefault="00230B01" w:rsidP="00230B01">
            <w:pPr>
              <w:rPr>
                <w:rFonts w:ascii="Times New Roman" w:eastAsia="Times New Roman" w:hAnsi="Times New Roman"/>
                <w:szCs w:val="24"/>
              </w:rPr>
            </w:pPr>
          </w:p>
          <w:p w14:paraId="2A39A091" w14:textId="1107B6DC" w:rsidR="00230B01" w:rsidRPr="00230B01" w:rsidRDefault="00B304B6" w:rsidP="00230B0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ABC Bank, John furniture</w:t>
            </w:r>
            <w:r w:rsidR="00230B01" w:rsidRPr="00230B01">
              <w:rPr>
                <w:rFonts w:ascii="Times New Roman" w:eastAsia="Times New Roman" w:hAnsi="Times New Roman"/>
                <w:szCs w:val="24"/>
              </w:rPr>
              <w:t xml:space="preserve">.  </w:t>
            </w:r>
          </w:p>
          <w:p w14:paraId="7FD1A4B4" w14:textId="77777777" w:rsidR="00230B01" w:rsidRPr="00230B01" w:rsidRDefault="00230B01" w:rsidP="00230B01">
            <w:pPr>
              <w:rPr>
                <w:rFonts w:ascii="Times New Roman" w:eastAsia="Times New Roman" w:hAnsi="Times New Roman"/>
                <w:szCs w:val="24"/>
              </w:rPr>
            </w:pPr>
          </w:p>
          <w:p w14:paraId="28A878EA" w14:textId="77777777" w:rsidR="00230B01" w:rsidRPr="00230B01" w:rsidRDefault="00230B01" w:rsidP="00230B01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623375A8" w14:textId="77777777" w:rsidR="00230B01" w:rsidRPr="00230B01" w:rsidRDefault="00230B01" w:rsidP="00230B01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B35A743" w14:textId="77777777" w:rsidR="00230B01" w:rsidRPr="00230B01" w:rsidRDefault="00230B01" w:rsidP="00230B01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45EB180" w14:textId="77777777" w:rsidR="00230B01" w:rsidRPr="00230B01" w:rsidRDefault="00230B01" w:rsidP="00230B01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FCC2E3A" w14:textId="77777777" w:rsidR="00230B01" w:rsidRPr="00230B01" w:rsidRDefault="00230B01" w:rsidP="00230B01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17163FCA" w14:textId="77777777" w:rsidR="00230B01" w:rsidRPr="00230B01" w:rsidRDefault="00230B01" w:rsidP="00230B01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B99DE42" w14:textId="77777777" w:rsidR="00230B01" w:rsidRPr="00230B01" w:rsidRDefault="00230B01" w:rsidP="00230B01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68F05474" w14:textId="77777777" w:rsidR="00230B01" w:rsidRPr="00230B01" w:rsidRDefault="00230B01" w:rsidP="00230B01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6E4D51B" w14:textId="77777777" w:rsidR="00230B01" w:rsidRPr="00230B01" w:rsidRDefault="00230B01" w:rsidP="00230B01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73D06D62" w14:textId="77777777" w:rsidR="00230B01" w:rsidRPr="00230B01" w:rsidRDefault="00230B01" w:rsidP="00230B01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E013D1E" w14:textId="77777777" w:rsidR="00230B01" w:rsidRPr="00230B01" w:rsidRDefault="00230B01" w:rsidP="00230B01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30926CC2" w14:textId="77777777" w:rsidR="00230B01" w:rsidRPr="00230B01" w:rsidRDefault="00230B01" w:rsidP="00230B01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7C63258A" w14:textId="77777777" w:rsidR="00230B01" w:rsidRPr="00230B01" w:rsidRDefault="00230B01" w:rsidP="00230B01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02A421E3" w14:textId="77777777" w:rsidR="00230B01" w:rsidRPr="00230B01" w:rsidRDefault="00230B01" w:rsidP="00230B01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6DB4B397" w14:textId="77777777" w:rsidR="00230B01" w:rsidRPr="00230B01" w:rsidRDefault="00230B01" w:rsidP="00230B01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485A958D" w14:textId="77777777" w:rsidR="00230B01" w:rsidRPr="00230B01" w:rsidRDefault="00230B01" w:rsidP="00230B01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56283024" w14:textId="77777777" w:rsidR="00230B01" w:rsidRPr="00230B01" w:rsidRDefault="00230B01" w:rsidP="00230B01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230B01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230B01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49B14022" w14:textId="77777777" w:rsidR="00230B01" w:rsidRPr="00230B01" w:rsidRDefault="00230B01" w:rsidP="00B304B6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14BF1EA7" w14:textId="0307BABF" w:rsidR="00230B01" w:rsidRDefault="00230B01" w:rsidP="00230B01">
      <w:pPr>
        <w:rPr>
          <w:rFonts w:ascii="Times New Roman" w:hAnsi="Times New Roman"/>
        </w:rPr>
      </w:pPr>
    </w:p>
    <w:p w14:paraId="7024BCB0" w14:textId="77777777" w:rsidR="00C66AC9" w:rsidRPr="00EA302B" w:rsidRDefault="00C66AC9" w:rsidP="00277369">
      <w:pPr>
        <w:rPr>
          <w:rFonts w:ascii="Times New Roman" w:hAnsi="Times New Roman"/>
        </w:rPr>
      </w:pPr>
    </w:p>
    <w:p w14:paraId="6159C859" w14:textId="77777777" w:rsidR="00277369" w:rsidRPr="00EA302B" w:rsidRDefault="00277369" w:rsidP="00277369">
      <w:pPr>
        <w:keepNext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EA302B">
        <w:rPr>
          <w:rFonts w:ascii="Times New Roman" w:eastAsia="Calibri" w:hAnsi="Times New Roman"/>
          <w:b/>
          <w:bCs/>
          <w:sz w:val="28"/>
          <w:szCs w:val="28"/>
          <w:u w:val="single"/>
        </w:rPr>
        <w:t>CERTIFICATE OF SERVICE</w:t>
      </w:r>
    </w:p>
    <w:p w14:paraId="4C67F53E" w14:textId="77777777" w:rsidR="00277369" w:rsidRPr="00EA302B" w:rsidRDefault="00277369" w:rsidP="00277369">
      <w:pPr>
        <w:rPr>
          <w:rFonts w:ascii="Times New Roman" w:eastAsia="Times New Roman" w:hAnsi="Times New Roman"/>
          <w:szCs w:val="22"/>
        </w:rPr>
      </w:pPr>
    </w:p>
    <w:p w14:paraId="4B382F7A" w14:textId="3C8511C3" w:rsidR="00277369" w:rsidRPr="00EA302B" w:rsidRDefault="00277369" w:rsidP="00026AD1">
      <w:pPr>
        <w:ind w:firstLine="720"/>
        <w:rPr>
          <w:rFonts w:ascii="Times New Roman" w:eastAsia="Times New Roman" w:hAnsi="Times New Roman"/>
          <w:bCs/>
          <w:szCs w:val="22"/>
        </w:rPr>
      </w:pPr>
      <w:r w:rsidRPr="00EA302B">
        <w:rPr>
          <w:rFonts w:ascii="Times New Roman" w:eastAsia="Times New Roman" w:hAnsi="Times New Roman"/>
          <w:szCs w:val="22"/>
        </w:rPr>
        <w:t xml:space="preserve">I </w:t>
      </w:r>
      <w:r w:rsidR="00C31881" w:rsidRPr="00EA302B">
        <w:rPr>
          <w:rFonts w:ascii="Times New Roman" w:eastAsia="Times New Roman" w:hAnsi="Times New Roman"/>
          <w:szCs w:val="22"/>
        </w:rPr>
        <w:t xml:space="preserve">Jane Doe, </w:t>
      </w:r>
      <w:r w:rsidR="00C31881" w:rsidRPr="00EA302B">
        <w:rPr>
          <w:rFonts w:ascii="Times New Roman" w:eastAsia="Times New Roman" w:hAnsi="Times New Roman"/>
          <w:szCs w:val="24"/>
        </w:rPr>
        <w:t>Debtor, Plaintiff</w:t>
      </w:r>
      <w:r w:rsidRPr="00EA302B">
        <w:rPr>
          <w:rFonts w:ascii="Times New Roman" w:eastAsia="Times New Roman" w:hAnsi="Times New Roman"/>
          <w:szCs w:val="22"/>
        </w:rPr>
        <w:t xml:space="preserve">, hereby certify that a true and correct copy of </w:t>
      </w:r>
      <w:r w:rsidR="00E14B9A" w:rsidRPr="00E14B9A">
        <w:rPr>
          <w:rFonts w:ascii="Times New Roman" w:eastAsia="Times New Roman" w:hAnsi="Times New Roman"/>
          <w:b/>
          <w:szCs w:val="24"/>
        </w:rPr>
        <w:t>Statement of Intention for Individuals Filing Under Chapter 7</w:t>
      </w:r>
      <w:r w:rsidR="00E14B9A">
        <w:rPr>
          <w:rFonts w:ascii="Times New Roman" w:eastAsia="Times New Roman" w:hAnsi="Times New Roman"/>
          <w:b/>
          <w:szCs w:val="24"/>
        </w:rPr>
        <w:t xml:space="preserve"> </w:t>
      </w:r>
      <w:r w:rsidRPr="00EA302B">
        <w:rPr>
          <w:rFonts w:ascii="Times New Roman" w:eastAsia="Times New Roman" w:hAnsi="Times New Roman"/>
          <w:bCs/>
          <w:szCs w:val="22"/>
        </w:rPr>
        <w:t xml:space="preserve">was served on </w:t>
      </w:r>
      <w:r w:rsidR="002E5C07" w:rsidRPr="00EA302B">
        <w:rPr>
          <w:rFonts w:ascii="Times New Roman" w:eastAsia="Times New Roman" w:hAnsi="Times New Roman"/>
          <w:bCs/>
          <w:szCs w:val="22"/>
        </w:rPr>
        <w:t xml:space="preserve">Creditors, Defendants </w:t>
      </w:r>
      <w:r w:rsidRPr="00EA302B">
        <w:rPr>
          <w:rFonts w:ascii="Times New Roman" w:eastAsia="Times New Roman" w:hAnsi="Times New Roman"/>
          <w:bCs/>
          <w:szCs w:val="22"/>
        </w:rPr>
        <w:t xml:space="preserve">at </w:t>
      </w:r>
    </w:p>
    <w:p w14:paraId="458240FF" w14:textId="77777777" w:rsidR="00277369" w:rsidRPr="00EA302B" w:rsidRDefault="00277369" w:rsidP="00277369">
      <w:pPr>
        <w:rPr>
          <w:rFonts w:ascii="Times New Roman" w:eastAsia="Times New Roman" w:hAnsi="Times New Roman"/>
          <w:szCs w:val="22"/>
        </w:rPr>
      </w:pPr>
    </w:p>
    <w:p w14:paraId="31046322" w14:textId="77777777" w:rsidR="00277369" w:rsidRPr="00EA302B" w:rsidRDefault="00277369" w:rsidP="00277369">
      <w:pPr>
        <w:rPr>
          <w:rFonts w:ascii="Times New Roman" w:eastAsia="Times New Roman" w:hAnsi="Times New Roman"/>
          <w:szCs w:val="22"/>
        </w:rPr>
      </w:pPr>
      <w:r w:rsidRPr="00EA302B">
        <w:rPr>
          <w:rFonts w:ascii="Times New Roman" w:eastAsia="Times New Roman" w:hAnsi="Times New Roman"/>
          <w:szCs w:val="22"/>
        </w:rPr>
        <w:t xml:space="preserve">To: </w:t>
      </w:r>
    </w:p>
    <w:p w14:paraId="105BE9CB" w14:textId="77777777" w:rsidR="00277369" w:rsidRPr="00EA302B" w:rsidRDefault="00277369" w:rsidP="00277369">
      <w:pPr>
        <w:rPr>
          <w:rFonts w:ascii="Times New Roman" w:eastAsia="Times New Roman" w:hAnsi="Times New Roman"/>
          <w:szCs w:val="22"/>
        </w:rPr>
      </w:pPr>
    </w:p>
    <w:p w14:paraId="16E98786" w14:textId="6E831E4E" w:rsidR="00BA6953" w:rsidRPr="00EA302B" w:rsidRDefault="00B304B6" w:rsidP="00BA6953">
      <w:pPr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ABC Bank</w:t>
      </w:r>
      <w:r w:rsidR="00BA6953" w:rsidRPr="00EA302B">
        <w:rPr>
          <w:rFonts w:ascii="Times New Roman" w:eastAsia="Calibri" w:hAnsi="Times New Roman"/>
          <w:szCs w:val="22"/>
        </w:rPr>
        <w:t xml:space="preserve"> (Name and address)</w:t>
      </w:r>
    </w:p>
    <w:p w14:paraId="1800DC39" w14:textId="77777777" w:rsidR="00BA6953" w:rsidRPr="00EA302B" w:rsidRDefault="00BA6953" w:rsidP="00BA6953">
      <w:pPr>
        <w:rPr>
          <w:rFonts w:ascii="Times New Roman" w:eastAsia="Calibri" w:hAnsi="Times New Roman"/>
          <w:szCs w:val="22"/>
        </w:rPr>
      </w:pPr>
    </w:p>
    <w:p w14:paraId="7D6E054C" w14:textId="7DC44B21" w:rsidR="00C31881" w:rsidRPr="00EA302B" w:rsidRDefault="00B304B6" w:rsidP="00BA6953">
      <w:pPr>
        <w:rPr>
          <w:rFonts w:ascii="Times New Roman" w:eastAsia="Calibri" w:hAnsi="Times New Roman"/>
          <w:szCs w:val="22"/>
        </w:rPr>
      </w:pPr>
      <w:r>
        <w:rPr>
          <w:rFonts w:ascii="Times New Roman" w:eastAsia="Times New Roman" w:hAnsi="Times New Roman"/>
          <w:szCs w:val="24"/>
        </w:rPr>
        <w:t xml:space="preserve">John furniture </w:t>
      </w:r>
      <w:r w:rsidR="00BA6953" w:rsidRPr="00EA302B">
        <w:rPr>
          <w:rFonts w:ascii="Times New Roman" w:eastAsia="Calibri" w:hAnsi="Times New Roman"/>
          <w:szCs w:val="22"/>
        </w:rPr>
        <w:t>(Name and address)</w:t>
      </w:r>
    </w:p>
    <w:p w14:paraId="6C328410" w14:textId="77777777" w:rsidR="00BA6953" w:rsidRPr="00EA302B" w:rsidRDefault="00BA6953" w:rsidP="00BA6953">
      <w:pPr>
        <w:rPr>
          <w:rFonts w:ascii="Times New Roman" w:eastAsia="Calibri" w:hAnsi="Times New Roman"/>
          <w:szCs w:val="22"/>
        </w:rPr>
      </w:pPr>
    </w:p>
    <w:p w14:paraId="2574A022" w14:textId="4F15A7EF" w:rsidR="00277369" w:rsidRPr="00EA302B" w:rsidRDefault="00277369" w:rsidP="00277369">
      <w:pPr>
        <w:rPr>
          <w:rFonts w:ascii="Times New Roman" w:hAnsi="Times New Roman"/>
          <w:szCs w:val="24"/>
        </w:rPr>
      </w:pPr>
      <w:r w:rsidRPr="00EA302B">
        <w:rPr>
          <w:rFonts w:ascii="Times New Roman" w:hAnsi="Times New Roman"/>
          <w:szCs w:val="24"/>
        </w:rPr>
        <w:t xml:space="preserve">by first class mail, postage pre-paid, and </w:t>
      </w:r>
      <w:r w:rsidRPr="00EA302B">
        <w:rPr>
          <w:rFonts w:ascii="Times New Roman" w:hAnsi="Times New Roman"/>
          <w:bCs/>
          <w:color w:val="231F20"/>
          <w:szCs w:val="24"/>
        </w:rPr>
        <w:t xml:space="preserve"> depositing the same in the U.S. Mail at </w:t>
      </w:r>
      <w:r w:rsidRPr="00EA302B">
        <w:rPr>
          <w:rFonts w:ascii="Times New Roman" w:hAnsi="Times New Roman"/>
          <w:szCs w:val="24"/>
        </w:rPr>
        <w:t xml:space="preserve">123 </w:t>
      </w:r>
      <w:r w:rsidR="00C31881" w:rsidRPr="00EA302B">
        <w:rPr>
          <w:rFonts w:ascii="Times New Roman" w:hAnsi="Times New Roman"/>
          <w:szCs w:val="24"/>
        </w:rPr>
        <w:t>W</w:t>
      </w:r>
      <w:r w:rsidRPr="00EA302B">
        <w:rPr>
          <w:rFonts w:ascii="Times New Roman" w:hAnsi="Times New Roman"/>
          <w:szCs w:val="24"/>
        </w:rPr>
        <w:t xml:space="preserve">ood Blvd, </w:t>
      </w:r>
      <w:r w:rsidR="00C31881" w:rsidRPr="00EA302B">
        <w:rPr>
          <w:rFonts w:ascii="Times New Roman" w:hAnsi="Times New Roman"/>
          <w:szCs w:val="24"/>
        </w:rPr>
        <w:t xml:space="preserve">Wood Park, PA 15003 </w:t>
      </w:r>
      <w:r w:rsidRPr="00EA302B">
        <w:rPr>
          <w:rFonts w:ascii="Times New Roman" w:hAnsi="Times New Roman"/>
          <w:szCs w:val="24"/>
        </w:rPr>
        <w:t>Mailed on</w:t>
      </w:r>
      <w:r w:rsidR="003413BD" w:rsidRPr="00EA302B">
        <w:rPr>
          <w:rFonts w:ascii="Times New Roman" w:hAnsi="Times New Roman"/>
        </w:rPr>
        <w:t xml:space="preserve"> </w:t>
      </w:r>
      <w:r w:rsidR="00C31881" w:rsidRPr="00EA302B">
        <w:rPr>
          <w:rFonts w:ascii="Times New Roman" w:hAnsi="Times New Roman"/>
          <w:szCs w:val="24"/>
        </w:rPr>
        <w:t xml:space="preserve">July </w:t>
      </w:r>
      <w:r w:rsidR="0007318E" w:rsidRPr="00EA302B">
        <w:rPr>
          <w:rFonts w:ascii="Times New Roman" w:hAnsi="Times New Roman"/>
          <w:szCs w:val="24"/>
        </w:rPr>
        <w:t>23, 201</w:t>
      </w:r>
      <w:r w:rsidR="00C31881" w:rsidRPr="00EA302B">
        <w:rPr>
          <w:rFonts w:ascii="Times New Roman" w:hAnsi="Times New Roman"/>
          <w:szCs w:val="24"/>
        </w:rPr>
        <w:t>6</w:t>
      </w:r>
      <w:r w:rsidRPr="00EA302B">
        <w:rPr>
          <w:rFonts w:ascii="Times New Roman" w:hAnsi="Times New Roman"/>
          <w:szCs w:val="24"/>
        </w:rPr>
        <w:t>.  4:00 pm.</w:t>
      </w:r>
    </w:p>
    <w:p w14:paraId="062FF605" w14:textId="77777777" w:rsidR="00277369" w:rsidRPr="00EA302B" w:rsidRDefault="00277369" w:rsidP="00277369">
      <w:pPr>
        <w:rPr>
          <w:rFonts w:ascii="Times New Roman" w:eastAsia="Calibri" w:hAnsi="Times New Roman"/>
          <w:szCs w:val="22"/>
        </w:rPr>
      </w:pPr>
    </w:p>
    <w:p w14:paraId="2EB0AA01" w14:textId="77777777" w:rsidR="002E5C07" w:rsidRPr="00EA302B" w:rsidRDefault="002E5C07" w:rsidP="002E5C07">
      <w:pPr>
        <w:rPr>
          <w:rFonts w:ascii="Times New Roman" w:eastAsia="Times New Roman" w:hAnsi="Times New Roman"/>
          <w:szCs w:val="24"/>
        </w:rPr>
      </w:pPr>
      <w:r w:rsidRPr="00EA302B">
        <w:rPr>
          <w:rFonts w:ascii="Times New Roman" w:eastAsia="Times New Roman" w:hAnsi="Times New Roman"/>
          <w:szCs w:val="24"/>
        </w:rPr>
        <w:t>Jane Doe</w:t>
      </w:r>
    </w:p>
    <w:p w14:paraId="4A76BF48" w14:textId="77777777" w:rsidR="002E5C07" w:rsidRPr="00EA302B" w:rsidRDefault="002E5C07" w:rsidP="002E5C07">
      <w:pPr>
        <w:rPr>
          <w:rFonts w:ascii="Times New Roman" w:eastAsia="Times New Roman" w:hAnsi="Times New Roman"/>
          <w:szCs w:val="24"/>
        </w:rPr>
      </w:pPr>
      <w:r w:rsidRPr="00EA302B">
        <w:rPr>
          <w:rFonts w:ascii="Times New Roman" w:eastAsia="Times New Roman" w:hAnsi="Times New Roman"/>
          <w:szCs w:val="24"/>
        </w:rPr>
        <w:t>1234 Cat Street</w:t>
      </w:r>
    </w:p>
    <w:p w14:paraId="4894FB9B" w14:textId="77777777" w:rsidR="002E5C07" w:rsidRPr="00EA302B" w:rsidRDefault="002E5C07" w:rsidP="002E5C07">
      <w:pPr>
        <w:rPr>
          <w:rFonts w:ascii="Times New Roman" w:eastAsia="Times New Roman" w:hAnsi="Times New Roman"/>
          <w:szCs w:val="24"/>
        </w:rPr>
      </w:pPr>
      <w:r w:rsidRPr="00EA302B">
        <w:rPr>
          <w:rFonts w:ascii="Times New Roman" w:eastAsia="Times New Roman" w:hAnsi="Times New Roman"/>
          <w:szCs w:val="24"/>
        </w:rPr>
        <w:t xml:space="preserve">Wood Park, PA 15003 </w:t>
      </w:r>
    </w:p>
    <w:p w14:paraId="168549F8" w14:textId="030E6EB5" w:rsidR="002E5C07" w:rsidRPr="00EA302B" w:rsidRDefault="003E4E9A" w:rsidP="002E5C07">
      <w:pPr>
        <w:rPr>
          <w:rFonts w:ascii="Times New Roman" w:eastAsia="Times New Roman" w:hAnsi="Times New Roman"/>
          <w:szCs w:val="24"/>
        </w:rPr>
      </w:pPr>
      <w:r w:rsidRPr="00EA302B">
        <w:rPr>
          <w:rFonts w:ascii="Times New Roman" w:eastAsia="Times New Roman" w:hAnsi="Times New Roman"/>
          <w:szCs w:val="24"/>
        </w:rPr>
        <w:t>(</w:t>
      </w:r>
      <w:r w:rsidR="002E5C07" w:rsidRPr="00EA302B">
        <w:rPr>
          <w:rFonts w:ascii="Times New Roman" w:eastAsia="Times New Roman" w:hAnsi="Times New Roman"/>
          <w:szCs w:val="24"/>
        </w:rPr>
        <w:t>504</w:t>
      </w:r>
      <w:r w:rsidRPr="00EA302B">
        <w:rPr>
          <w:rFonts w:ascii="Times New Roman" w:eastAsia="Times New Roman" w:hAnsi="Times New Roman"/>
          <w:szCs w:val="24"/>
        </w:rPr>
        <w:t xml:space="preserve">) </w:t>
      </w:r>
      <w:r w:rsidR="002E5C07" w:rsidRPr="00EA302B">
        <w:rPr>
          <w:rFonts w:ascii="Times New Roman" w:eastAsia="Times New Roman" w:hAnsi="Times New Roman"/>
          <w:szCs w:val="24"/>
        </w:rPr>
        <w:t>555-1212</w:t>
      </w:r>
    </w:p>
    <w:p w14:paraId="37645D00" w14:textId="390141D5" w:rsidR="003E4E9A" w:rsidRPr="00EA302B" w:rsidRDefault="003E4E9A" w:rsidP="003E4E9A">
      <w:pPr>
        <w:rPr>
          <w:rFonts w:ascii="Times New Roman" w:eastAsia="Times New Roman" w:hAnsi="Times New Roman"/>
          <w:szCs w:val="24"/>
        </w:rPr>
      </w:pPr>
      <w:r w:rsidRPr="00EA302B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EA302B">
        <w:rPr>
          <w:rFonts w:ascii="Times New Roman" w:eastAsia="Times New Roman" w:hAnsi="Times New Roman"/>
          <w:szCs w:val="24"/>
        </w:rPr>
        <w:t>Janedoe</w:t>
      </w:r>
      <w:proofErr w:type="spellEnd"/>
      <w:r w:rsidRPr="00EA302B">
        <w:rPr>
          <w:rFonts w:ascii="Times New Roman" w:eastAsia="Times New Roman" w:hAnsi="Times New Roman"/>
          <w:szCs w:val="24"/>
        </w:rPr>
        <w:t xml:space="preserve"> @gmail.</w:t>
      </w:r>
      <w:r w:rsidR="008704BC" w:rsidRPr="00EA302B">
        <w:rPr>
          <w:rFonts w:ascii="Times New Roman" w:eastAsia="Times New Roman" w:hAnsi="Times New Roman"/>
          <w:szCs w:val="24"/>
        </w:rPr>
        <w:t>c</w:t>
      </w:r>
      <w:r w:rsidRPr="00EA302B">
        <w:rPr>
          <w:rFonts w:ascii="Times New Roman" w:eastAsia="Times New Roman" w:hAnsi="Times New Roman"/>
          <w:szCs w:val="24"/>
        </w:rPr>
        <w:t>om</w:t>
      </w:r>
    </w:p>
    <w:p w14:paraId="12736EB6" w14:textId="77777777" w:rsidR="002E5C07" w:rsidRPr="00EA302B" w:rsidRDefault="002E5C07" w:rsidP="002E5C07">
      <w:pPr>
        <w:rPr>
          <w:rFonts w:ascii="Times New Roman" w:eastAsia="Times New Roman" w:hAnsi="Times New Roman"/>
          <w:szCs w:val="24"/>
        </w:rPr>
      </w:pPr>
      <w:r w:rsidRPr="00EA302B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716AF7C2" w14:textId="77777777" w:rsidR="002E5C07" w:rsidRPr="00EA302B" w:rsidRDefault="002E5C07" w:rsidP="002E5C07">
      <w:pPr>
        <w:rPr>
          <w:rFonts w:ascii="Times New Roman" w:eastAsia="Times New Roman" w:hAnsi="Times New Roman"/>
          <w:szCs w:val="24"/>
        </w:rPr>
      </w:pPr>
      <w:r w:rsidRPr="00EA302B">
        <w:rPr>
          <w:rFonts w:ascii="Times New Roman" w:eastAsia="Times New Roman" w:hAnsi="Times New Roman"/>
          <w:szCs w:val="24"/>
        </w:rPr>
        <w:t>Date: July 23, 2016</w:t>
      </w:r>
    </w:p>
    <w:p w14:paraId="4B9AED70" w14:textId="62CB5CB6" w:rsidR="0014709E" w:rsidRPr="00EA302B" w:rsidRDefault="0014709E" w:rsidP="002E5C07">
      <w:pPr>
        <w:rPr>
          <w:rFonts w:ascii="Times New Roman" w:eastAsia="Times New Roman" w:hAnsi="Times New Roman"/>
          <w:szCs w:val="24"/>
        </w:rPr>
      </w:pPr>
    </w:p>
    <w:sectPr w:rsidR="0014709E" w:rsidRPr="00EA30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4F881" w14:textId="77777777" w:rsidR="006B0C01" w:rsidRDefault="006B0C01" w:rsidP="00701D8C">
      <w:r>
        <w:separator/>
      </w:r>
    </w:p>
  </w:endnote>
  <w:endnote w:type="continuationSeparator" w:id="0">
    <w:p w14:paraId="354FEB3E" w14:textId="77777777" w:rsidR="006B0C01" w:rsidRDefault="006B0C01" w:rsidP="007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44F84" w14:textId="77777777" w:rsidR="000D7EF7" w:rsidRDefault="000D7E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B292F" w14:textId="77777777" w:rsidR="000D7EF7" w:rsidRDefault="000D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D5C14" w14:textId="77777777" w:rsidR="006B0C01" w:rsidRDefault="006B0C01" w:rsidP="00701D8C">
      <w:r>
        <w:separator/>
      </w:r>
    </w:p>
  </w:footnote>
  <w:footnote w:type="continuationSeparator" w:id="0">
    <w:p w14:paraId="4475FD06" w14:textId="77777777" w:rsidR="006B0C01" w:rsidRDefault="006B0C01" w:rsidP="007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CF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A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625"/>
    <w:multiLevelType w:val="hybridMultilevel"/>
    <w:tmpl w:val="E738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30E6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7D1"/>
    <w:multiLevelType w:val="multilevel"/>
    <w:tmpl w:val="82E04D5E"/>
    <w:lvl w:ilvl="0">
      <w:start w:val="1"/>
      <w:numFmt w:val="decimal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207F6"/>
    <w:multiLevelType w:val="hybridMultilevel"/>
    <w:tmpl w:val="934E9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B88"/>
    <w:multiLevelType w:val="hybridMultilevel"/>
    <w:tmpl w:val="FBA0C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F41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33284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23B9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174D"/>
    <w:multiLevelType w:val="multilevel"/>
    <w:tmpl w:val="076059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E2A6AD2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57"/>
    <w:rsid w:val="00000B59"/>
    <w:rsid w:val="00001A5D"/>
    <w:rsid w:val="00002F9A"/>
    <w:rsid w:val="00003D44"/>
    <w:rsid w:val="00004451"/>
    <w:rsid w:val="00004946"/>
    <w:rsid w:val="00004BAD"/>
    <w:rsid w:val="00007B5B"/>
    <w:rsid w:val="00007D49"/>
    <w:rsid w:val="0001012B"/>
    <w:rsid w:val="00010945"/>
    <w:rsid w:val="00011963"/>
    <w:rsid w:val="00011CFD"/>
    <w:rsid w:val="00013117"/>
    <w:rsid w:val="00013725"/>
    <w:rsid w:val="00013911"/>
    <w:rsid w:val="000145B2"/>
    <w:rsid w:val="00015F0A"/>
    <w:rsid w:val="00024B65"/>
    <w:rsid w:val="00024C6B"/>
    <w:rsid w:val="00026AD1"/>
    <w:rsid w:val="00027A1A"/>
    <w:rsid w:val="00027CFD"/>
    <w:rsid w:val="00045402"/>
    <w:rsid w:val="00046F6C"/>
    <w:rsid w:val="00050D5B"/>
    <w:rsid w:val="000518A6"/>
    <w:rsid w:val="000547BF"/>
    <w:rsid w:val="00054EA7"/>
    <w:rsid w:val="000554D5"/>
    <w:rsid w:val="00064A9C"/>
    <w:rsid w:val="00064E73"/>
    <w:rsid w:val="00066F0B"/>
    <w:rsid w:val="000672C6"/>
    <w:rsid w:val="00071895"/>
    <w:rsid w:val="0007318E"/>
    <w:rsid w:val="0007329B"/>
    <w:rsid w:val="000733C1"/>
    <w:rsid w:val="0007397A"/>
    <w:rsid w:val="00074555"/>
    <w:rsid w:val="00075A35"/>
    <w:rsid w:val="00077F4B"/>
    <w:rsid w:val="00080178"/>
    <w:rsid w:val="00081AA4"/>
    <w:rsid w:val="0008253A"/>
    <w:rsid w:val="00082E79"/>
    <w:rsid w:val="000912F7"/>
    <w:rsid w:val="00092044"/>
    <w:rsid w:val="00092623"/>
    <w:rsid w:val="00092B4E"/>
    <w:rsid w:val="00095B03"/>
    <w:rsid w:val="00096111"/>
    <w:rsid w:val="000A2504"/>
    <w:rsid w:val="000A2B4D"/>
    <w:rsid w:val="000A4111"/>
    <w:rsid w:val="000A5243"/>
    <w:rsid w:val="000B18DA"/>
    <w:rsid w:val="000B2133"/>
    <w:rsid w:val="000B2531"/>
    <w:rsid w:val="000B5114"/>
    <w:rsid w:val="000B6260"/>
    <w:rsid w:val="000C08F6"/>
    <w:rsid w:val="000C0DCE"/>
    <w:rsid w:val="000C1564"/>
    <w:rsid w:val="000C1DB2"/>
    <w:rsid w:val="000C2E1E"/>
    <w:rsid w:val="000C37EA"/>
    <w:rsid w:val="000C41AE"/>
    <w:rsid w:val="000C4EEA"/>
    <w:rsid w:val="000C5647"/>
    <w:rsid w:val="000D0FE0"/>
    <w:rsid w:val="000D6B31"/>
    <w:rsid w:val="000D7EF7"/>
    <w:rsid w:val="000E0E88"/>
    <w:rsid w:val="000E1732"/>
    <w:rsid w:val="000E1EDD"/>
    <w:rsid w:val="000E303D"/>
    <w:rsid w:val="000E325F"/>
    <w:rsid w:val="000E3E7C"/>
    <w:rsid w:val="000E56EB"/>
    <w:rsid w:val="000E5FFF"/>
    <w:rsid w:val="000F1E68"/>
    <w:rsid w:val="000F2FF8"/>
    <w:rsid w:val="000F3433"/>
    <w:rsid w:val="000F567B"/>
    <w:rsid w:val="000F5753"/>
    <w:rsid w:val="000F6F5E"/>
    <w:rsid w:val="00102EB6"/>
    <w:rsid w:val="001038E6"/>
    <w:rsid w:val="00104F75"/>
    <w:rsid w:val="0010532F"/>
    <w:rsid w:val="00105644"/>
    <w:rsid w:val="00105C8F"/>
    <w:rsid w:val="00106080"/>
    <w:rsid w:val="00112B96"/>
    <w:rsid w:val="00112CC6"/>
    <w:rsid w:val="00113D27"/>
    <w:rsid w:val="00115B49"/>
    <w:rsid w:val="0011616D"/>
    <w:rsid w:val="00117FF5"/>
    <w:rsid w:val="00122516"/>
    <w:rsid w:val="001225B2"/>
    <w:rsid w:val="00122690"/>
    <w:rsid w:val="00122BC3"/>
    <w:rsid w:val="001247AD"/>
    <w:rsid w:val="00125AD3"/>
    <w:rsid w:val="001271ED"/>
    <w:rsid w:val="00131240"/>
    <w:rsid w:val="00133122"/>
    <w:rsid w:val="0013473C"/>
    <w:rsid w:val="00135AB7"/>
    <w:rsid w:val="0013748A"/>
    <w:rsid w:val="00140A2E"/>
    <w:rsid w:val="00140A45"/>
    <w:rsid w:val="00141293"/>
    <w:rsid w:val="001441E6"/>
    <w:rsid w:val="0014470A"/>
    <w:rsid w:val="00146562"/>
    <w:rsid w:val="00146AE2"/>
    <w:rsid w:val="0014709E"/>
    <w:rsid w:val="00150445"/>
    <w:rsid w:val="00160B2B"/>
    <w:rsid w:val="0016253B"/>
    <w:rsid w:val="00171F70"/>
    <w:rsid w:val="0017470F"/>
    <w:rsid w:val="00175A78"/>
    <w:rsid w:val="00175C92"/>
    <w:rsid w:val="00176087"/>
    <w:rsid w:val="00176D1F"/>
    <w:rsid w:val="001779E2"/>
    <w:rsid w:val="00180E90"/>
    <w:rsid w:val="00182DE7"/>
    <w:rsid w:val="00182EEB"/>
    <w:rsid w:val="001836F9"/>
    <w:rsid w:val="0018397C"/>
    <w:rsid w:val="0018589D"/>
    <w:rsid w:val="00187579"/>
    <w:rsid w:val="001955BB"/>
    <w:rsid w:val="001972C6"/>
    <w:rsid w:val="001A05F1"/>
    <w:rsid w:val="001A0AB3"/>
    <w:rsid w:val="001A3952"/>
    <w:rsid w:val="001A67A5"/>
    <w:rsid w:val="001A6B88"/>
    <w:rsid w:val="001A7CEB"/>
    <w:rsid w:val="001B1A7E"/>
    <w:rsid w:val="001B2B6B"/>
    <w:rsid w:val="001B341C"/>
    <w:rsid w:val="001B376B"/>
    <w:rsid w:val="001B3EA4"/>
    <w:rsid w:val="001B3F8E"/>
    <w:rsid w:val="001B710A"/>
    <w:rsid w:val="001C291A"/>
    <w:rsid w:val="001C4C1C"/>
    <w:rsid w:val="001C5C73"/>
    <w:rsid w:val="001D058B"/>
    <w:rsid w:val="001D5085"/>
    <w:rsid w:val="001D50C5"/>
    <w:rsid w:val="001D7D0B"/>
    <w:rsid w:val="001D7F94"/>
    <w:rsid w:val="001E0886"/>
    <w:rsid w:val="001E0E5B"/>
    <w:rsid w:val="001E1BBB"/>
    <w:rsid w:val="001E203B"/>
    <w:rsid w:val="001E5226"/>
    <w:rsid w:val="001E52D7"/>
    <w:rsid w:val="001E656E"/>
    <w:rsid w:val="001F0747"/>
    <w:rsid w:val="001F18A3"/>
    <w:rsid w:val="001F2214"/>
    <w:rsid w:val="001F5A58"/>
    <w:rsid w:val="00202671"/>
    <w:rsid w:val="00202CE3"/>
    <w:rsid w:val="00205C52"/>
    <w:rsid w:val="00214C09"/>
    <w:rsid w:val="00215070"/>
    <w:rsid w:val="002156E6"/>
    <w:rsid w:val="002178AB"/>
    <w:rsid w:val="0022222C"/>
    <w:rsid w:val="00222C23"/>
    <w:rsid w:val="00224A9F"/>
    <w:rsid w:val="00225AAB"/>
    <w:rsid w:val="0023032B"/>
    <w:rsid w:val="00230B01"/>
    <w:rsid w:val="00234A7A"/>
    <w:rsid w:val="00240683"/>
    <w:rsid w:val="00241537"/>
    <w:rsid w:val="002427F9"/>
    <w:rsid w:val="00243373"/>
    <w:rsid w:val="00245A85"/>
    <w:rsid w:val="002468B6"/>
    <w:rsid w:val="00246E8C"/>
    <w:rsid w:val="002479F4"/>
    <w:rsid w:val="0025289A"/>
    <w:rsid w:val="002549D7"/>
    <w:rsid w:val="00255484"/>
    <w:rsid w:val="00260327"/>
    <w:rsid w:val="00260784"/>
    <w:rsid w:val="00260C29"/>
    <w:rsid w:val="00260F37"/>
    <w:rsid w:val="00261717"/>
    <w:rsid w:val="002628D2"/>
    <w:rsid w:val="002634BD"/>
    <w:rsid w:val="00263561"/>
    <w:rsid w:val="00264206"/>
    <w:rsid w:val="0026729C"/>
    <w:rsid w:val="00267421"/>
    <w:rsid w:val="00267A01"/>
    <w:rsid w:val="00273342"/>
    <w:rsid w:val="002751E4"/>
    <w:rsid w:val="00277369"/>
    <w:rsid w:val="002778A9"/>
    <w:rsid w:val="00280D98"/>
    <w:rsid w:val="00282EBF"/>
    <w:rsid w:val="00283EC7"/>
    <w:rsid w:val="002840BD"/>
    <w:rsid w:val="002957A3"/>
    <w:rsid w:val="00297C5C"/>
    <w:rsid w:val="002A289D"/>
    <w:rsid w:val="002A3892"/>
    <w:rsid w:val="002A6BF4"/>
    <w:rsid w:val="002A716C"/>
    <w:rsid w:val="002B135C"/>
    <w:rsid w:val="002B2575"/>
    <w:rsid w:val="002B32E9"/>
    <w:rsid w:val="002B4BF3"/>
    <w:rsid w:val="002B4CB1"/>
    <w:rsid w:val="002C092C"/>
    <w:rsid w:val="002C5FC1"/>
    <w:rsid w:val="002C760A"/>
    <w:rsid w:val="002C764B"/>
    <w:rsid w:val="002C76F2"/>
    <w:rsid w:val="002D1560"/>
    <w:rsid w:val="002D3567"/>
    <w:rsid w:val="002D4991"/>
    <w:rsid w:val="002D4C4B"/>
    <w:rsid w:val="002D6BE1"/>
    <w:rsid w:val="002D6D90"/>
    <w:rsid w:val="002E0BFB"/>
    <w:rsid w:val="002E0CA3"/>
    <w:rsid w:val="002E23EA"/>
    <w:rsid w:val="002E2FC8"/>
    <w:rsid w:val="002E402B"/>
    <w:rsid w:val="002E5C07"/>
    <w:rsid w:val="002F2339"/>
    <w:rsid w:val="002F3785"/>
    <w:rsid w:val="00300BA1"/>
    <w:rsid w:val="00300D47"/>
    <w:rsid w:val="00302EF6"/>
    <w:rsid w:val="00304D4D"/>
    <w:rsid w:val="003056DC"/>
    <w:rsid w:val="00305C68"/>
    <w:rsid w:val="00307D33"/>
    <w:rsid w:val="00312349"/>
    <w:rsid w:val="00314C01"/>
    <w:rsid w:val="003154D9"/>
    <w:rsid w:val="00322E72"/>
    <w:rsid w:val="003246DE"/>
    <w:rsid w:val="00331773"/>
    <w:rsid w:val="00331D15"/>
    <w:rsid w:val="00332A46"/>
    <w:rsid w:val="00333370"/>
    <w:rsid w:val="00335504"/>
    <w:rsid w:val="00335898"/>
    <w:rsid w:val="00335EF7"/>
    <w:rsid w:val="00335F52"/>
    <w:rsid w:val="00336C36"/>
    <w:rsid w:val="00340AFF"/>
    <w:rsid w:val="003413BD"/>
    <w:rsid w:val="003427C5"/>
    <w:rsid w:val="0034338B"/>
    <w:rsid w:val="00345C4B"/>
    <w:rsid w:val="00346BDC"/>
    <w:rsid w:val="00346F96"/>
    <w:rsid w:val="00347514"/>
    <w:rsid w:val="00347DEA"/>
    <w:rsid w:val="003521AC"/>
    <w:rsid w:val="00354290"/>
    <w:rsid w:val="003543D1"/>
    <w:rsid w:val="00354828"/>
    <w:rsid w:val="00355BB8"/>
    <w:rsid w:val="00355DD6"/>
    <w:rsid w:val="00356270"/>
    <w:rsid w:val="003568E3"/>
    <w:rsid w:val="0035699B"/>
    <w:rsid w:val="00357653"/>
    <w:rsid w:val="00357B73"/>
    <w:rsid w:val="003639CD"/>
    <w:rsid w:val="003642FF"/>
    <w:rsid w:val="00364656"/>
    <w:rsid w:val="00364970"/>
    <w:rsid w:val="00365C29"/>
    <w:rsid w:val="0036731F"/>
    <w:rsid w:val="003700B1"/>
    <w:rsid w:val="00372F7B"/>
    <w:rsid w:val="00373CD7"/>
    <w:rsid w:val="003747BD"/>
    <w:rsid w:val="00374828"/>
    <w:rsid w:val="00374BF0"/>
    <w:rsid w:val="0037505D"/>
    <w:rsid w:val="00375BCF"/>
    <w:rsid w:val="00376D87"/>
    <w:rsid w:val="00377B2E"/>
    <w:rsid w:val="003812AB"/>
    <w:rsid w:val="0038186F"/>
    <w:rsid w:val="0038308F"/>
    <w:rsid w:val="0038779A"/>
    <w:rsid w:val="003905B3"/>
    <w:rsid w:val="00391DF6"/>
    <w:rsid w:val="0039298C"/>
    <w:rsid w:val="00393354"/>
    <w:rsid w:val="00394C8D"/>
    <w:rsid w:val="00394F6F"/>
    <w:rsid w:val="00396760"/>
    <w:rsid w:val="003A05CE"/>
    <w:rsid w:val="003A398C"/>
    <w:rsid w:val="003A4FA6"/>
    <w:rsid w:val="003A62A1"/>
    <w:rsid w:val="003B0403"/>
    <w:rsid w:val="003B0F68"/>
    <w:rsid w:val="003B1774"/>
    <w:rsid w:val="003B21AE"/>
    <w:rsid w:val="003B385B"/>
    <w:rsid w:val="003B6FE0"/>
    <w:rsid w:val="003C06E9"/>
    <w:rsid w:val="003C0A8C"/>
    <w:rsid w:val="003C0C77"/>
    <w:rsid w:val="003C1725"/>
    <w:rsid w:val="003C2B03"/>
    <w:rsid w:val="003C3DF8"/>
    <w:rsid w:val="003C4775"/>
    <w:rsid w:val="003C5544"/>
    <w:rsid w:val="003C606B"/>
    <w:rsid w:val="003D5798"/>
    <w:rsid w:val="003D7E6A"/>
    <w:rsid w:val="003E1AA6"/>
    <w:rsid w:val="003E4E9A"/>
    <w:rsid w:val="003E5495"/>
    <w:rsid w:val="003E69EC"/>
    <w:rsid w:val="003E6A89"/>
    <w:rsid w:val="003E7D4C"/>
    <w:rsid w:val="003F1B3F"/>
    <w:rsid w:val="003F34C4"/>
    <w:rsid w:val="003F5D0E"/>
    <w:rsid w:val="003F5DB0"/>
    <w:rsid w:val="003F789F"/>
    <w:rsid w:val="004002E6"/>
    <w:rsid w:val="00400CD4"/>
    <w:rsid w:val="0040503C"/>
    <w:rsid w:val="00407E09"/>
    <w:rsid w:val="0041059C"/>
    <w:rsid w:val="0041178D"/>
    <w:rsid w:val="004150FE"/>
    <w:rsid w:val="00416530"/>
    <w:rsid w:val="004167D3"/>
    <w:rsid w:val="00420E80"/>
    <w:rsid w:val="00424E69"/>
    <w:rsid w:val="00427659"/>
    <w:rsid w:val="00430952"/>
    <w:rsid w:val="00431369"/>
    <w:rsid w:val="0043242A"/>
    <w:rsid w:val="0043350D"/>
    <w:rsid w:val="0043468C"/>
    <w:rsid w:val="004366FF"/>
    <w:rsid w:val="004406F4"/>
    <w:rsid w:val="00441819"/>
    <w:rsid w:val="00441BD9"/>
    <w:rsid w:val="0044353C"/>
    <w:rsid w:val="00447144"/>
    <w:rsid w:val="0045382E"/>
    <w:rsid w:val="0045435B"/>
    <w:rsid w:val="00455E0B"/>
    <w:rsid w:val="00457C46"/>
    <w:rsid w:val="00457DE5"/>
    <w:rsid w:val="004608CA"/>
    <w:rsid w:val="004609B4"/>
    <w:rsid w:val="0046398B"/>
    <w:rsid w:val="004675E6"/>
    <w:rsid w:val="004678AA"/>
    <w:rsid w:val="004737B6"/>
    <w:rsid w:val="00474393"/>
    <w:rsid w:val="004777D5"/>
    <w:rsid w:val="00477FA0"/>
    <w:rsid w:val="004811CB"/>
    <w:rsid w:val="004826C7"/>
    <w:rsid w:val="00483692"/>
    <w:rsid w:val="00485360"/>
    <w:rsid w:val="00487F00"/>
    <w:rsid w:val="00490D55"/>
    <w:rsid w:val="0049188B"/>
    <w:rsid w:val="00492505"/>
    <w:rsid w:val="00494319"/>
    <w:rsid w:val="00494900"/>
    <w:rsid w:val="00496A3A"/>
    <w:rsid w:val="004A00A6"/>
    <w:rsid w:val="004A0C0E"/>
    <w:rsid w:val="004A0C87"/>
    <w:rsid w:val="004A0E98"/>
    <w:rsid w:val="004A1782"/>
    <w:rsid w:val="004A2E92"/>
    <w:rsid w:val="004A4859"/>
    <w:rsid w:val="004B4289"/>
    <w:rsid w:val="004B4433"/>
    <w:rsid w:val="004B4721"/>
    <w:rsid w:val="004B5ED3"/>
    <w:rsid w:val="004B629D"/>
    <w:rsid w:val="004C0426"/>
    <w:rsid w:val="004C1CE9"/>
    <w:rsid w:val="004C2D78"/>
    <w:rsid w:val="004C4F17"/>
    <w:rsid w:val="004C7631"/>
    <w:rsid w:val="004C78AF"/>
    <w:rsid w:val="004D09B4"/>
    <w:rsid w:val="004D195E"/>
    <w:rsid w:val="004D381A"/>
    <w:rsid w:val="004D3966"/>
    <w:rsid w:val="004D65AE"/>
    <w:rsid w:val="004D69B3"/>
    <w:rsid w:val="004E45B2"/>
    <w:rsid w:val="004E5C3D"/>
    <w:rsid w:val="004E6473"/>
    <w:rsid w:val="004F01CD"/>
    <w:rsid w:val="004F0EA9"/>
    <w:rsid w:val="004F2A3B"/>
    <w:rsid w:val="004F2C39"/>
    <w:rsid w:val="004F471D"/>
    <w:rsid w:val="004F56FE"/>
    <w:rsid w:val="004F5E11"/>
    <w:rsid w:val="004F6E2B"/>
    <w:rsid w:val="005000E7"/>
    <w:rsid w:val="0050118C"/>
    <w:rsid w:val="00502C41"/>
    <w:rsid w:val="00503FDD"/>
    <w:rsid w:val="005126C5"/>
    <w:rsid w:val="0051391B"/>
    <w:rsid w:val="005147A1"/>
    <w:rsid w:val="00516ED3"/>
    <w:rsid w:val="005219DB"/>
    <w:rsid w:val="00524351"/>
    <w:rsid w:val="0052518A"/>
    <w:rsid w:val="00526B57"/>
    <w:rsid w:val="0052764C"/>
    <w:rsid w:val="005315BF"/>
    <w:rsid w:val="00531765"/>
    <w:rsid w:val="00532141"/>
    <w:rsid w:val="00532A70"/>
    <w:rsid w:val="00532C57"/>
    <w:rsid w:val="00533E45"/>
    <w:rsid w:val="005342C8"/>
    <w:rsid w:val="00540FFA"/>
    <w:rsid w:val="00542DE2"/>
    <w:rsid w:val="00544320"/>
    <w:rsid w:val="00545D88"/>
    <w:rsid w:val="00547EC9"/>
    <w:rsid w:val="005507DA"/>
    <w:rsid w:val="00552E5E"/>
    <w:rsid w:val="00554E17"/>
    <w:rsid w:val="00557A29"/>
    <w:rsid w:val="00561193"/>
    <w:rsid w:val="00564391"/>
    <w:rsid w:val="00564E92"/>
    <w:rsid w:val="00565295"/>
    <w:rsid w:val="00565E31"/>
    <w:rsid w:val="005660D3"/>
    <w:rsid w:val="00566300"/>
    <w:rsid w:val="00570B74"/>
    <w:rsid w:val="00572D3F"/>
    <w:rsid w:val="00573346"/>
    <w:rsid w:val="00575B80"/>
    <w:rsid w:val="0057630B"/>
    <w:rsid w:val="00576D29"/>
    <w:rsid w:val="00581A79"/>
    <w:rsid w:val="00581BAC"/>
    <w:rsid w:val="005826C9"/>
    <w:rsid w:val="00584E2A"/>
    <w:rsid w:val="005852B5"/>
    <w:rsid w:val="005869F7"/>
    <w:rsid w:val="00590389"/>
    <w:rsid w:val="00590F12"/>
    <w:rsid w:val="005914A7"/>
    <w:rsid w:val="00592EB3"/>
    <w:rsid w:val="00594A3A"/>
    <w:rsid w:val="00595157"/>
    <w:rsid w:val="00595B90"/>
    <w:rsid w:val="00595BFC"/>
    <w:rsid w:val="00597575"/>
    <w:rsid w:val="0059769F"/>
    <w:rsid w:val="005976BC"/>
    <w:rsid w:val="005A0856"/>
    <w:rsid w:val="005A17AE"/>
    <w:rsid w:val="005A1D8B"/>
    <w:rsid w:val="005A3B87"/>
    <w:rsid w:val="005A3CA3"/>
    <w:rsid w:val="005A5B19"/>
    <w:rsid w:val="005A601E"/>
    <w:rsid w:val="005A6413"/>
    <w:rsid w:val="005B1D60"/>
    <w:rsid w:val="005B37F0"/>
    <w:rsid w:val="005B464C"/>
    <w:rsid w:val="005B4838"/>
    <w:rsid w:val="005B49B2"/>
    <w:rsid w:val="005B5155"/>
    <w:rsid w:val="005B5D9A"/>
    <w:rsid w:val="005C0FC3"/>
    <w:rsid w:val="005C1D3B"/>
    <w:rsid w:val="005C4CC8"/>
    <w:rsid w:val="005C50D1"/>
    <w:rsid w:val="005C5216"/>
    <w:rsid w:val="005C5E97"/>
    <w:rsid w:val="005D355A"/>
    <w:rsid w:val="005D385F"/>
    <w:rsid w:val="005D545D"/>
    <w:rsid w:val="005D57F9"/>
    <w:rsid w:val="005D6D22"/>
    <w:rsid w:val="005E0D6E"/>
    <w:rsid w:val="005E0F78"/>
    <w:rsid w:val="005E3263"/>
    <w:rsid w:val="005E46D5"/>
    <w:rsid w:val="005E4735"/>
    <w:rsid w:val="005E4B7F"/>
    <w:rsid w:val="005E68E0"/>
    <w:rsid w:val="005E74F7"/>
    <w:rsid w:val="005F0DFF"/>
    <w:rsid w:val="005F2B3F"/>
    <w:rsid w:val="005F3054"/>
    <w:rsid w:val="005F3466"/>
    <w:rsid w:val="00603228"/>
    <w:rsid w:val="00606AA3"/>
    <w:rsid w:val="00607684"/>
    <w:rsid w:val="0061284E"/>
    <w:rsid w:val="006133BE"/>
    <w:rsid w:val="00614738"/>
    <w:rsid w:val="006174BE"/>
    <w:rsid w:val="00617500"/>
    <w:rsid w:val="006201DC"/>
    <w:rsid w:val="00621C61"/>
    <w:rsid w:val="00624445"/>
    <w:rsid w:val="006246D7"/>
    <w:rsid w:val="0062502D"/>
    <w:rsid w:val="00626BFC"/>
    <w:rsid w:val="00627B8A"/>
    <w:rsid w:val="00633F40"/>
    <w:rsid w:val="006356E5"/>
    <w:rsid w:val="00635D27"/>
    <w:rsid w:val="0063693E"/>
    <w:rsid w:val="00637C28"/>
    <w:rsid w:val="006406F9"/>
    <w:rsid w:val="006407B6"/>
    <w:rsid w:val="00645B61"/>
    <w:rsid w:val="006509C9"/>
    <w:rsid w:val="0065727A"/>
    <w:rsid w:val="00657ACC"/>
    <w:rsid w:val="00657D28"/>
    <w:rsid w:val="0066004B"/>
    <w:rsid w:val="00661F36"/>
    <w:rsid w:val="0066273E"/>
    <w:rsid w:val="00663D75"/>
    <w:rsid w:val="0066570A"/>
    <w:rsid w:val="0066610C"/>
    <w:rsid w:val="006669A4"/>
    <w:rsid w:val="0067038E"/>
    <w:rsid w:val="006714DC"/>
    <w:rsid w:val="0067360B"/>
    <w:rsid w:val="006824D5"/>
    <w:rsid w:val="00682F33"/>
    <w:rsid w:val="006867C9"/>
    <w:rsid w:val="00686E7D"/>
    <w:rsid w:val="0068707F"/>
    <w:rsid w:val="0068798C"/>
    <w:rsid w:val="00687F68"/>
    <w:rsid w:val="00691017"/>
    <w:rsid w:val="00693167"/>
    <w:rsid w:val="00694801"/>
    <w:rsid w:val="00695976"/>
    <w:rsid w:val="006965CD"/>
    <w:rsid w:val="00696F59"/>
    <w:rsid w:val="00697F98"/>
    <w:rsid w:val="006A16E9"/>
    <w:rsid w:val="006A1FE2"/>
    <w:rsid w:val="006A2886"/>
    <w:rsid w:val="006A4629"/>
    <w:rsid w:val="006A6DB6"/>
    <w:rsid w:val="006A7073"/>
    <w:rsid w:val="006A7439"/>
    <w:rsid w:val="006A786E"/>
    <w:rsid w:val="006B037E"/>
    <w:rsid w:val="006B06D0"/>
    <w:rsid w:val="006B0C01"/>
    <w:rsid w:val="006B3A08"/>
    <w:rsid w:val="006B5200"/>
    <w:rsid w:val="006B56B7"/>
    <w:rsid w:val="006B5AD3"/>
    <w:rsid w:val="006B7A27"/>
    <w:rsid w:val="006C1172"/>
    <w:rsid w:val="006C337D"/>
    <w:rsid w:val="006C5100"/>
    <w:rsid w:val="006C5E7B"/>
    <w:rsid w:val="006D77E3"/>
    <w:rsid w:val="006E1550"/>
    <w:rsid w:val="006E170A"/>
    <w:rsid w:val="006E1C4E"/>
    <w:rsid w:val="006E236B"/>
    <w:rsid w:val="006E2F4E"/>
    <w:rsid w:val="006F1FA4"/>
    <w:rsid w:val="00701D8C"/>
    <w:rsid w:val="00703A95"/>
    <w:rsid w:val="00705263"/>
    <w:rsid w:val="0070562A"/>
    <w:rsid w:val="0071077B"/>
    <w:rsid w:val="00712910"/>
    <w:rsid w:val="00716787"/>
    <w:rsid w:val="007174B5"/>
    <w:rsid w:val="0072130E"/>
    <w:rsid w:val="00724392"/>
    <w:rsid w:val="00726EDD"/>
    <w:rsid w:val="0072771F"/>
    <w:rsid w:val="00734D1B"/>
    <w:rsid w:val="007364FC"/>
    <w:rsid w:val="00737501"/>
    <w:rsid w:val="00741F00"/>
    <w:rsid w:val="00742939"/>
    <w:rsid w:val="0074407B"/>
    <w:rsid w:val="00745537"/>
    <w:rsid w:val="00752A5E"/>
    <w:rsid w:val="007531C8"/>
    <w:rsid w:val="0075342A"/>
    <w:rsid w:val="007546C5"/>
    <w:rsid w:val="00754CF2"/>
    <w:rsid w:val="0075651A"/>
    <w:rsid w:val="007632C2"/>
    <w:rsid w:val="0076469A"/>
    <w:rsid w:val="00766146"/>
    <w:rsid w:val="007735A3"/>
    <w:rsid w:val="00773901"/>
    <w:rsid w:val="00773CB6"/>
    <w:rsid w:val="007749CD"/>
    <w:rsid w:val="00774B3F"/>
    <w:rsid w:val="007761FE"/>
    <w:rsid w:val="00777058"/>
    <w:rsid w:val="007800EA"/>
    <w:rsid w:val="00780114"/>
    <w:rsid w:val="00780D28"/>
    <w:rsid w:val="007879A4"/>
    <w:rsid w:val="0079222B"/>
    <w:rsid w:val="00793F14"/>
    <w:rsid w:val="007A030A"/>
    <w:rsid w:val="007A11C8"/>
    <w:rsid w:val="007A2658"/>
    <w:rsid w:val="007A271C"/>
    <w:rsid w:val="007A45EB"/>
    <w:rsid w:val="007A54BF"/>
    <w:rsid w:val="007A6D70"/>
    <w:rsid w:val="007A7302"/>
    <w:rsid w:val="007A7B7A"/>
    <w:rsid w:val="007A7B95"/>
    <w:rsid w:val="007B0B8A"/>
    <w:rsid w:val="007B156B"/>
    <w:rsid w:val="007B2C82"/>
    <w:rsid w:val="007B2F8F"/>
    <w:rsid w:val="007B46F2"/>
    <w:rsid w:val="007B4BA3"/>
    <w:rsid w:val="007B5CA7"/>
    <w:rsid w:val="007B63BA"/>
    <w:rsid w:val="007B652F"/>
    <w:rsid w:val="007B73B0"/>
    <w:rsid w:val="007C03A3"/>
    <w:rsid w:val="007C20F3"/>
    <w:rsid w:val="007C2528"/>
    <w:rsid w:val="007C2647"/>
    <w:rsid w:val="007C40AF"/>
    <w:rsid w:val="007C4405"/>
    <w:rsid w:val="007C549A"/>
    <w:rsid w:val="007D0435"/>
    <w:rsid w:val="007D2C1A"/>
    <w:rsid w:val="007D5F3D"/>
    <w:rsid w:val="007D657D"/>
    <w:rsid w:val="007D7238"/>
    <w:rsid w:val="007D74FE"/>
    <w:rsid w:val="007E046A"/>
    <w:rsid w:val="007E1734"/>
    <w:rsid w:val="007E1E5F"/>
    <w:rsid w:val="007E292E"/>
    <w:rsid w:val="007E403E"/>
    <w:rsid w:val="007E5A7F"/>
    <w:rsid w:val="007E6813"/>
    <w:rsid w:val="007F0740"/>
    <w:rsid w:val="007F0B0E"/>
    <w:rsid w:val="007F3097"/>
    <w:rsid w:val="007F32FA"/>
    <w:rsid w:val="007F7BF5"/>
    <w:rsid w:val="007F7BF7"/>
    <w:rsid w:val="008001D7"/>
    <w:rsid w:val="00801036"/>
    <w:rsid w:val="00801BB4"/>
    <w:rsid w:val="00803284"/>
    <w:rsid w:val="00803A3A"/>
    <w:rsid w:val="00811CE2"/>
    <w:rsid w:val="00812163"/>
    <w:rsid w:val="008153C9"/>
    <w:rsid w:val="00816FC5"/>
    <w:rsid w:val="00817474"/>
    <w:rsid w:val="00817708"/>
    <w:rsid w:val="00820266"/>
    <w:rsid w:val="0082034B"/>
    <w:rsid w:val="00820646"/>
    <w:rsid w:val="008206B8"/>
    <w:rsid w:val="008212D4"/>
    <w:rsid w:val="00822B86"/>
    <w:rsid w:val="00826A1B"/>
    <w:rsid w:val="008358F1"/>
    <w:rsid w:val="00840327"/>
    <w:rsid w:val="00840688"/>
    <w:rsid w:val="00840FF2"/>
    <w:rsid w:val="00842C66"/>
    <w:rsid w:val="00844583"/>
    <w:rsid w:val="00844BD0"/>
    <w:rsid w:val="008456ED"/>
    <w:rsid w:val="0084659B"/>
    <w:rsid w:val="0084709B"/>
    <w:rsid w:val="008473BC"/>
    <w:rsid w:val="008513BE"/>
    <w:rsid w:val="00855215"/>
    <w:rsid w:val="00856314"/>
    <w:rsid w:val="00856706"/>
    <w:rsid w:val="00860556"/>
    <w:rsid w:val="0086220F"/>
    <w:rsid w:val="00862B30"/>
    <w:rsid w:val="008639D0"/>
    <w:rsid w:val="008641D4"/>
    <w:rsid w:val="008645E1"/>
    <w:rsid w:val="00865188"/>
    <w:rsid w:val="00866840"/>
    <w:rsid w:val="008704BC"/>
    <w:rsid w:val="008704C5"/>
    <w:rsid w:val="00870544"/>
    <w:rsid w:val="008713D3"/>
    <w:rsid w:val="00875AB5"/>
    <w:rsid w:val="00876B1C"/>
    <w:rsid w:val="0088090E"/>
    <w:rsid w:val="00882175"/>
    <w:rsid w:val="00882AD0"/>
    <w:rsid w:val="0088535C"/>
    <w:rsid w:val="00886E4B"/>
    <w:rsid w:val="00890AE1"/>
    <w:rsid w:val="008934F7"/>
    <w:rsid w:val="00893883"/>
    <w:rsid w:val="00895FFC"/>
    <w:rsid w:val="008A0A40"/>
    <w:rsid w:val="008A1899"/>
    <w:rsid w:val="008A5B43"/>
    <w:rsid w:val="008B0487"/>
    <w:rsid w:val="008B0CA8"/>
    <w:rsid w:val="008B618F"/>
    <w:rsid w:val="008B6823"/>
    <w:rsid w:val="008B68AB"/>
    <w:rsid w:val="008C4413"/>
    <w:rsid w:val="008D49F1"/>
    <w:rsid w:val="008D641E"/>
    <w:rsid w:val="008D64E6"/>
    <w:rsid w:val="008D6B62"/>
    <w:rsid w:val="008E0859"/>
    <w:rsid w:val="008E0F99"/>
    <w:rsid w:val="008E7583"/>
    <w:rsid w:val="008E7E4E"/>
    <w:rsid w:val="008E7FA2"/>
    <w:rsid w:val="008F07BE"/>
    <w:rsid w:val="008F32EE"/>
    <w:rsid w:val="008F3A8E"/>
    <w:rsid w:val="008F425C"/>
    <w:rsid w:val="008F6398"/>
    <w:rsid w:val="008F6596"/>
    <w:rsid w:val="008F6E65"/>
    <w:rsid w:val="008F7A09"/>
    <w:rsid w:val="0090004C"/>
    <w:rsid w:val="0090263C"/>
    <w:rsid w:val="009029BA"/>
    <w:rsid w:val="00903CF3"/>
    <w:rsid w:val="009067F1"/>
    <w:rsid w:val="00906D04"/>
    <w:rsid w:val="009101A7"/>
    <w:rsid w:val="0091057B"/>
    <w:rsid w:val="00910E2F"/>
    <w:rsid w:val="009127E0"/>
    <w:rsid w:val="009134ED"/>
    <w:rsid w:val="009135F6"/>
    <w:rsid w:val="00913CE3"/>
    <w:rsid w:val="00915832"/>
    <w:rsid w:val="009177CE"/>
    <w:rsid w:val="0092061B"/>
    <w:rsid w:val="00920ADE"/>
    <w:rsid w:val="009210C5"/>
    <w:rsid w:val="00921CAC"/>
    <w:rsid w:val="009220FC"/>
    <w:rsid w:val="009226BE"/>
    <w:rsid w:val="00924C1C"/>
    <w:rsid w:val="00935816"/>
    <w:rsid w:val="00936BD3"/>
    <w:rsid w:val="00936FE4"/>
    <w:rsid w:val="009400F7"/>
    <w:rsid w:val="009408CE"/>
    <w:rsid w:val="00940E3C"/>
    <w:rsid w:val="0094184C"/>
    <w:rsid w:val="00943246"/>
    <w:rsid w:val="00945780"/>
    <w:rsid w:val="00947E4A"/>
    <w:rsid w:val="009516C0"/>
    <w:rsid w:val="00952B4A"/>
    <w:rsid w:val="00954549"/>
    <w:rsid w:val="009552E6"/>
    <w:rsid w:val="009606BA"/>
    <w:rsid w:val="009639C4"/>
    <w:rsid w:val="0096422D"/>
    <w:rsid w:val="00970523"/>
    <w:rsid w:val="009723C6"/>
    <w:rsid w:val="0097424C"/>
    <w:rsid w:val="0097701E"/>
    <w:rsid w:val="009777EE"/>
    <w:rsid w:val="00980ED1"/>
    <w:rsid w:val="0098156F"/>
    <w:rsid w:val="00984599"/>
    <w:rsid w:val="00984AE1"/>
    <w:rsid w:val="00986BDE"/>
    <w:rsid w:val="00986DCA"/>
    <w:rsid w:val="00991BFD"/>
    <w:rsid w:val="00992D14"/>
    <w:rsid w:val="00993373"/>
    <w:rsid w:val="00995DE2"/>
    <w:rsid w:val="0099787C"/>
    <w:rsid w:val="009A2D0D"/>
    <w:rsid w:val="009A5156"/>
    <w:rsid w:val="009A6902"/>
    <w:rsid w:val="009A7686"/>
    <w:rsid w:val="009B3AA9"/>
    <w:rsid w:val="009B5582"/>
    <w:rsid w:val="009C2CBC"/>
    <w:rsid w:val="009C31F9"/>
    <w:rsid w:val="009C3979"/>
    <w:rsid w:val="009C62CC"/>
    <w:rsid w:val="009C6BE3"/>
    <w:rsid w:val="009C6E18"/>
    <w:rsid w:val="009C7686"/>
    <w:rsid w:val="009D1314"/>
    <w:rsid w:val="009D28B5"/>
    <w:rsid w:val="009D42D3"/>
    <w:rsid w:val="009D46BD"/>
    <w:rsid w:val="009D63A7"/>
    <w:rsid w:val="009E001E"/>
    <w:rsid w:val="009E07CB"/>
    <w:rsid w:val="009E1508"/>
    <w:rsid w:val="009E1ADE"/>
    <w:rsid w:val="009E2779"/>
    <w:rsid w:val="009E7E2D"/>
    <w:rsid w:val="009F2E38"/>
    <w:rsid w:val="009F2FB9"/>
    <w:rsid w:val="009F32EC"/>
    <w:rsid w:val="009F3CB4"/>
    <w:rsid w:val="009F4A36"/>
    <w:rsid w:val="009F7DF6"/>
    <w:rsid w:val="009F7E95"/>
    <w:rsid w:val="00A03267"/>
    <w:rsid w:val="00A04435"/>
    <w:rsid w:val="00A0501C"/>
    <w:rsid w:val="00A078E1"/>
    <w:rsid w:val="00A07C20"/>
    <w:rsid w:val="00A104E8"/>
    <w:rsid w:val="00A13E94"/>
    <w:rsid w:val="00A141B9"/>
    <w:rsid w:val="00A16BAD"/>
    <w:rsid w:val="00A17B6D"/>
    <w:rsid w:val="00A2064C"/>
    <w:rsid w:val="00A259DF"/>
    <w:rsid w:val="00A27AEE"/>
    <w:rsid w:val="00A3136F"/>
    <w:rsid w:val="00A3295A"/>
    <w:rsid w:val="00A41CDE"/>
    <w:rsid w:val="00A450FF"/>
    <w:rsid w:val="00A45DE1"/>
    <w:rsid w:val="00A518DD"/>
    <w:rsid w:val="00A529DE"/>
    <w:rsid w:val="00A5512B"/>
    <w:rsid w:val="00A5633E"/>
    <w:rsid w:val="00A576F4"/>
    <w:rsid w:val="00A728A1"/>
    <w:rsid w:val="00A76C50"/>
    <w:rsid w:val="00A77FB7"/>
    <w:rsid w:val="00A80FCE"/>
    <w:rsid w:val="00A81627"/>
    <w:rsid w:val="00A82FC5"/>
    <w:rsid w:val="00A83593"/>
    <w:rsid w:val="00A835A2"/>
    <w:rsid w:val="00A84771"/>
    <w:rsid w:val="00A85032"/>
    <w:rsid w:val="00A86694"/>
    <w:rsid w:val="00A8751D"/>
    <w:rsid w:val="00A87D1A"/>
    <w:rsid w:val="00A91013"/>
    <w:rsid w:val="00A91F66"/>
    <w:rsid w:val="00A92689"/>
    <w:rsid w:val="00A9644B"/>
    <w:rsid w:val="00A96A0F"/>
    <w:rsid w:val="00AA0FCE"/>
    <w:rsid w:val="00AA1309"/>
    <w:rsid w:val="00AA206A"/>
    <w:rsid w:val="00AA35F3"/>
    <w:rsid w:val="00AA65F9"/>
    <w:rsid w:val="00AA75F9"/>
    <w:rsid w:val="00AB0DBF"/>
    <w:rsid w:val="00AB4FEF"/>
    <w:rsid w:val="00AB5F6E"/>
    <w:rsid w:val="00AC0672"/>
    <w:rsid w:val="00AC09CB"/>
    <w:rsid w:val="00AC1B7B"/>
    <w:rsid w:val="00AC4069"/>
    <w:rsid w:val="00AC5578"/>
    <w:rsid w:val="00AC5600"/>
    <w:rsid w:val="00AC632F"/>
    <w:rsid w:val="00AC6652"/>
    <w:rsid w:val="00AC7925"/>
    <w:rsid w:val="00AC7B79"/>
    <w:rsid w:val="00AD14CA"/>
    <w:rsid w:val="00AD47EA"/>
    <w:rsid w:val="00AD504A"/>
    <w:rsid w:val="00AD5296"/>
    <w:rsid w:val="00AD5919"/>
    <w:rsid w:val="00AD6A58"/>
    <w:rsid w:val="00AE0189"/>
    <w:rsid w:val="00AE17A4"/>
    <w:rsid w:val="00AE47F3"/>
    <w:rsid w:val="00AF0440"/>
    <w:rsid w:val="00AF0A37"/>
    <w:rsid w:val="00AF2136"/>
    <w:rsid w:val="00AF3478"/>
    <w:rsid w:val="00AF5DBF"/>
    <w:rsid w:val="00AF6B35"/>
    <w:rsid w:val="00AF6BBF"/>
    <w:rsid w:val="00B01718"/>
    <w:rsid w:val="00B04330"/>
    <w:rsid w:val="00B050D0"/>
    <w:rsid w:val="00B05607"/>
    <w:rsid w:val="00B066D6"/>
    <w:rsid w:val="00B06718"/>
    <w:rsid w:val="00B11053"/>
    <w:rsid w:val="00B11A86"/>
    <w:rsid w:val="00B12AA2"/>
    <w:rsid w:val="00B12FC9"/>
    <w:rsid w:val="00B12FE8"/>
    <w:rsid w:val="00B1307A"/>
    <w:rsid w:val="00B140DC"/>
    <w:rsid w:val="00B160AB"/>
    <w:rsid w:val="00B16F38"/>
    <w:rsid w:val="00B17A0E"/>
    <w:rsid w:val="00B17BB6"/>
    <w:rsid w:val="00B205F3"/>
    <w:rsid w:val="00B21E6A"/>
    <w:rsid w:val="00B24395"/>
    <w:rsid w:val="00B24783"/>
    <w:rsid w:val="00B2495A"/>
    <w:rsid w:val="00B26A94"/>
    <w:rsid w:val="00B27DA3"/>
    <w:rsid w:val="00B304B6"/>
    <w:rsid w:val="00B31E1E"/>
    <w:rsid w:val="00B31EAF"/>
    <w:rsid w:val="00B31F89"/>
    <w:rsid w:val="00B326DD"/>
    <w:rsid w:val="00B3509A"/>
    <w:rsid w:val="00B35E37"/>
    <w:rsid w:val="00B37FA9"/>
    <w:rsid w:val="00B40A8D"/>
    <w:rsid w:val="00B427B8"/>
    <w:rsid w:val="00B42B09"/>
    <w:rsid w:val="00B45332"/>
    <w:rsid w:val="00B45CB1"/>
    <w:rsid w:val="00B50A5A"/>
    <w:rsid w:val="00B5516E"/>
    <w:rsid w:val="00B56249"/>
    <w:rsid w:val="00B565D3"/>
    <w:rsid w:val="00B5735A"/>
    <w:rsid w:val="00B57485"/>
    <w:rsid w:val="00B624EB"/>
    <w:rsid w:val="00B62BCA"/>
    <w:rsid w:val="00B64996"/>
    <w:rsid w:val="00B64D4E"/>
    <w:rsid w:val="00B703F4"/>
    <w:rsid w:val="00B709A9"/>
    <w:rsid w:val="00B724ED"/>
    <w:rsid w:val="00B74496"/>
    <w:rsid w:val="00B74C37"/>
    <w:rsid w:val="00B767CC"/>
    <w:rsid w:val="00B77173"/>
    <w:rsid w:val="00B7769B"/>
    <w:rsid w:val="00B8316A"/>
    <w:rsid w:val="00B86218"/>
    <w:rsid w:val="00B86C3D"/>
    <w:rsid w:val="00B913C7"/>
    <w:rsid w:val="00B92EAE"/>
    <w:rsid w:val="00B94F90"/>
    <w:rsid w:val="00B9560D"/>
    <w:rsid w:val="00B95EC1"/>
    <w:rsid w:val="00B96ABE"/>
    <w:rsid w:val="00B970C7"/>
    <w:rsid w:val="00B97C71"/>
    <w:rsid w:val="00BA0584"/>
    <w:rsid w:val="00BA24E7"/>
    <w:rsid w:val="00BA25C9"/>
    <w:rsid w:val="00BA40CF"/>
    <w:rsid w:val="00BA4CEA"/>
    <w:rsid w:val="00BA6953"/>
    <w:rsid w:val="00BB0F43"/>
    <w:rsid w:val="00BB2409"/>
    <w:rsid w:val="00BB268E"/>
    <w:rsid w:val="00BB273A"/>
    <w:rsid w:val="00BB3298"/>
    <w:rsid w:val="00BB618F"/>
    <w:rsid w:val="00BB70C7"/>
    <w:rsid w:val="00BB7142"/>
    <w:rsid w:val="00BC1695"/>
    <w:rsid w:val="00BC185A"/>
    <w:rsid w:val="00BC4041"/>
    <w:rsid w:val="00BC4BFE"/>
    <w:rsid w:val="00BC5DE4"/>
    <w:rsid w:val="00BC7488"/>
    <w:rsid w:val="00BD01C2"/>
    <w:rsid w:val="00BD0230"/>
    <w:rsid w:val="00BD47B6"/>
    <w:rsid w:val="00BD62C3"/>
    <w:rsid w:val="00BE234C"/>
    <w:rsid w:val="00BE26B8"/>
    <w:rsid w:val="00BE3165"/>
    <w:rsid w:val="00BE43D3"/>
    <w:rsid w:val="00BE4D35"/>
    <w:rsid w:val="00BE6B38"/>
    <w:rsid w:val="00BE7081"/>
    <w:rsid w:val="00BE7A57"/>
    <w:rsid w:val="00BE7D45"/>
    <w:rsid w:val="00BF001E"/>
    <w:rsid w:val="00BF03B9"/>
    <w:rsid w:val="00BF0C07"/>
    <w:rsid w:val="00BF3780"/>
    <w:rsid w:val="00BF3F97"/>
    <w:rsid w:val="00BF44B1"/>
    <w:rsid w:val="00BF48F2"/>
    <w:rsid w:val="00BF70C7"/>
    <w:rsid w:val="00C0221F"/>
    <w:rsid w:val="00C0299A"/>
    <w:rsid w:val="00C03D72"/>
    <w:rsid w:val="00C04F52"/>
    <w:rsid w:val="00C07CA9"/>
    <w:rsid w:val="00C13412"/>
    <w:rsid w:val="00C13A60"/>
    <w:rsid w:val="00C15838"/>
    <w:rsid w:val="00C15D57"/>
    <w:rsid w:val="00C15EE5"/>
    <w:rsid w:val="00C16389"/>
    <w:rsid w:val="00C1776D"/>
    <w:rsid w:val="00C17ABE"/>
    <w:rsid w:val="00C20E75"/>
    <w:rsid w:val="00C230C2"/>
    <w:rsid w:val="00C24173"/>
    <w:rsid w:val="00C24869"/>
    <w:rsid w:val="00C308E3"/>
    <w:rsid w:val="00C30B7E"/>
    <w:rsid w:val="00C31881"/>
    <w:rsid w:val="00C32671"/>
    <w:rsid w:val="00C35EBC"/>
    <w:rsid w:val="00C36D15"/>
    <w:rsid w:val="00C3775D"/>
    <w:rsid w:val="00C37CF7"/>
    <w:rsid w:val="00C37DCA"/>
    <w:rsid w:val="00C40B3A"/>
    <w:rsid w:val="00C43C74"/>
    <w:rsid w:val="00C44348"/>
    <w:rsid w:val="00C50DD8"/>
    <w:rsid w:val="00C50F64"/>
    <w:rsid w:val="00C51FC0"/>
    <w:rsid w:val="00C5228F"/>
    <w:rsid w:val="00C52AB2"/>
    <w:rsid w:val="00C55920"/>
    <w:rsid w:val="00C61321"/>
    <w:rsid w:val="00C626C6"/>
    <w:rsid w:val="00C62BB2"/>
    <w:rsid w:val="00C63129"/>
    <w:rsid w:val="00C63A15"/>
    <w:rsid w:val="00C6562B"/>
    <w:rsid w:val="00C65776"/>
    <w:rsid w:val="00C65834"/>
    <w:rsid w:val="00C66AC9"/>
    <w:rsid w:val="00C679D2"/>
    <w:rsid w:val="00C7118B"/>
    <w:rsid w:val="00C800F8"/>
    <w:rsid w:val="00C8137B"/>
    <w:rsid w:val="00C8287C"/>
    <w:rsid w:val="00C84046"/>
    <w:rsid w:val="00C860AB"/>
    <w:rsid w:val="00C87517"/>
    <w:rsid w:val="00C900A4"/>
    <w:rsid w:val="00C901A2"/>
    <w:rsid w:val="00C91B82"/>
    <w:rsid w:val="00C95054"/>
    <w:rsid w:val="00C96982"/>
    <w:rsid w:val="00CA41A9"/>
    <w:rsid w:val="00CA4213"/>
    <w:rsid w:val="00CA4680"/>
    <w:rsid w:val="00CA4A9F"/>
    <w:rsid w:val="00CB09C5"/>
    <w:rsid w:val="00CB18AB"/>
    <w:rsid w:val="00CB3AFF"/>
    <w:rsid w:val="00CC076B"/>
    <w:rsid w:val="00CC554F"/>
    <w:rsid w:val="00CC6935"/>
    <w:rsid w:val="00CC71D3"/>
    <w:rsid w:val="00CD59E8"/>
    <w:rsid w:val="00CD6472"/>
    <w:rsid w:val="00CE18A7"/>
    <w:rsid w:val="00CE380E"/>
    <w:rsid w:val="00CE4F00"/>
    <w:rsid w:val="00CE6714"/>
    <w:rsid w:val="00CF02A1"/>
    <w:rsid w:val="00D0345C"/>
    <w:rsid w:val="00D06259"/>
    <w:rsid w:val="00D1031E"/>
    <w:rsid w:val="00D117B2"/>
    <w:rsid w:val="00D11B49"/>
    <w:rsid w:val="00D12A36"/>
    <w:rsid w:val="00D13504"/>
    <w:rsid w:val="00D13DE9"/>
    <w:rsid w:val="00D14E5D"/>
    <w:rsid w:val="00D163CE"/>
    <w:rsid w:val="00D178EE"/>
    <w:rsid w:val="00D2004A"/>
    <w:rsid w:val="00D20D40"/>
    <w:rsid w:val="00D236CB"/>
    <w:rsid w:val="00D23D3D"/>
    <w:rsid w:val="00D23DF8"/>
    <w:rsid w:val="00D24093"/>
    <w:rsid w:val="00D255A8"/>
    <w:rsid w:val="00D35480"/>
    <w:rsid w:val="00D361A4"/>
    <w:rsid w:val="00D373A8"/>
    <w:rsid w:val="00D4011E"/>
    <w:rsid w:val="00D407DF"/>
    <w:rsid w:val="00D41C8D"/>
    <w:rsid w:val="00D42391"/>
    <w:rsid w:val="00D42994"/>
    <w:rsid w:val="00D42FE8"/>
    <w:rsid w:val="00D468BD"/>
    <w:rsid w:val="00D474D9"/>
    <w:rsid w:val="00D52119"/>
    <w:rsid w:val="00D540EE"/>
    <w:rsid w:val="00D54EE1"/>
    <w:rsid w:val="00D60BE5"/>
    <w:rsid w:val="00D60D57"/>
    <w:rsid w:val="00D619B1"/>
    <w:rsid w:val="00D671AE"/>
    <w:rsid w:val="00D67824"/>
    <w:rsid w:val="00D70017"/>
    <w:rsid w:val="00D713B6"/>
    <w:rsid w:val="00D72094"/>
    <w:rsid w:val="00D722EC"/>
    <w:rsid w:val="00D7375D"/>
    <w:rsid w:val="00D7436F"/>
    <w:rsid w:val="00D74A7D"/>
    <w:rsid w:val="00D74AE4"/>
    <w:rsid w:val="00D807CE"/>
    <w:rsid w:val="00D80D14"/>
    <w:rsid w:val="00D83010"/>
    <w:rsid w:val="00D86BE5"/>
    <w:rsid w:val="00D913D9"/>
    <w:rsid w:val="00D93724"/>
    <w:rsid w:val="00D959A5"/>
    <w:rsid w:val="00DA0B47"/>
    <w:rsid w:val="00DA136F"/>
    <w:rsid w:val="00DA21C5"/>
    <w:rsid w:val="00DA491B"/>
    <w:rsid w:val="00DA4E6D"/>
    <w:rsid w:val="00DA5A50"/>
    <w:rsid w:val="00DA5AB4"/>
    <w:rsid w:val="00DA66B2"/>
    <w:rsid w:val="00DA7968"/>
    <w:rsid w:val="00DA7FCB"/>
    <w:rsid w:val="00DB08DC"/>
    <w:rsid w:val="00DB0AA2"/>
    <w:rsid w:val="00DB1F6F"/>
    <w:rsid w:val="00DB2D05"/>
    <w:rsid w:val="00DB2F3E"/>
    <w:rsid w:val="00DB3801"/>
    <w:rsid w:val="00DC1F29"/>
    <w:rsid w:val="00DC32DA"/>
    <w:rsid w:val="00DC5828"/>
    <w:rsid w:val="00DD1418"/>
    <w:rsid w:val="00DD2E38"/>
    <w:rsid w:val="00DD5268"/>
    <w:rsid w:val="00DD6631"/>
    <w:rsid w:val="00DD79A0"/>
    <w:rsid w:val="00DE075F"/>
    <w:rsid w:val="00DE1BE1"/>
    <w:rsid w:val="00DE3842"/>
    <w:rsid w:val="00DE3FB3"/>
    <w:rsid w:val="00DE4CDB"/>
    <w:rsid w:val="00DF04F1"/>
    <w:rsid w:val="00DF1F0F"/>
    <w:rsid w:val="00DF25A5"/>
    <w:rsid w:val="00DF69E6"/>
    <w:rsid w:val="00DF6A41"/>
    <w:rsid w:val="00DF74D8"/>
    <w:rsid w:val="00E02B78"/>
    <w:rsid w:val="00E042CB"/>
    <w:rsid w:val="00E10B0A"/>
    <w:rsid w:val="00E10EEB"/>
    <w:rsid w:val="00E11C75"/>
    <w:rsid w:val="00E12987"/>
    <w:rsid w:val="00E14B9A"/>
    <w:rsid w:val="00E17042"/>
    <w:rsid w:val="00E21629"/>
    <w:rsid w:val="00E21B89"/>
    <w:rsid w:val="00E21F9B"/>
    <w:rsid w:val="00E229E8"/>
    <w:rsid w:val="00E239A0"/>
    <w:rsid w:val="00E2532A"/>
    <w:rsid w:val="00E2537E"/>
    <w:rsid w:val="00E305A4"/>
    <w:rsid w:val="00E3061E"/>
    <w:rsid w:val="00E318E6"/>
    <w:rsid w:val="00E339AC"/>
    <w:rsid w:val="00E35A6C"/>
    <w:rsid w:val="00E37F94"/>
    <w:rsid w:val="00E4030E"/>
    <w:rsid w:val="00E403A6"/>
    <w:rsid w:val="00E40EFF"/>
    <w:rsid w:val="00E436EE"/>
    <w:rsid w:val="00E452F5"/>
    <w:rsid w:val="00E468EE"/>
    <w:rsid w:val="00E47D31"/>
    <w:rsid w:val="00E518AE"/>
    <w:rsid w:val="00E51EF3"/>
    <w:rsid w:val="00E52E43"/>
    <w:rsid w:val="00E531B6"/>
    <w:rsid w:val="00E53373"/>
    <w:rsid w:val="00E53A55"/>
    <w:rsid w:val="00E53FFE"/>
    <w:rsid w:val="00E552D3"/>
    <w:rsid w:val="00E57531"/>
    <w:rsid w:val="00E61D81"/>
    <w:rsid w:val="00E629A8"/>
    <w:rsid w:val="00E62D17"/>
    <w:rsid w:val="00E62FEA"/>
    <w:rsid w:val="00E66229"/>
    <w:rsid w:val="00E6670E"/>
    <w:rsid w:val="00E66CBD"/>
    <w:rsid w:val="00E67511"/>
    <w:rsid w:val="00E67ADD"/>
    <w:rsid w:val="00E70EC9"/>
    <w:rsid w:val="00E71002"/>
    <w:rsid w:val="00E72429"/>
    <w:rsid w:val="00E739B2"/>
    <w:rsid w:val="00E73E2E"/>
    <w:rsid w:val="00E758EF"/>
    <w:rsid w:val="00E75BEF"/>
    <w:rsid w:val="00E839C3"/>
    <w:rsid w:val="00E900B7"/>
    <w:rsid w:val="00E95823"/>
    <w:rsid w:val="00EA244B"/>
    <w:rsid w:val="00EA302B"/>
    <w:rsid w:val="00EA3F4B"/>
    <w:rsid w:val="00EA5E0A"/>
    <w:rsid w:val="00EB1464"/>
    <w:rsid w:val="00EB2512"/>
    <w:rsid w:val="00EB64B5"/>
    <w:rsid w:val="00EB6D01"/>
    <w:rsid w:val="00EC2F86"/>
    <w:rsid w:val="00EC365D"/>
    <w:rsid w:val="00EC3993"/>
    <w:rsid w:val="00EC4B1C"/>
    <w:rsid w:val="00EC5795"/>
    <w:rsid w:val="00EC5E1D"/>
    <w:rsid w:val="00EC6833"/>
    <w:rsid w:val="00ED2825"/>
    <w:rsid w:val="00ED51F3"/>
    <w:rsid w:val="00ED5875"/>
    <w:rsid w:val="00EE0FC3"/>
    <w:rsid w:val="00EE1615"/>
    <w:rsid w:val="00EE192A"/>
    <w:rsid w:val="00EE19CC"/>
    <w:rsid w:val="00EE1C4E"/>
    <w:rsid w:val="00EE39BF"/>
    <w:rsid w:val="00EE3FBC"/>
    <w:rsid w:val="00EE4153"/>
    <w:rsid w:val="00EE5867"/>
    <w:rsid w:val="00EE5927"/>
    <w:rsid w:val="00EE6481"/>
    <w:rsid w:val="00EE782F"/>
    <w:rsid w:val="00EF13A6"/>
    <w:rsid w:val="00EF1704"/>
    <w:rsid w:val="00EF3F46"/>
    <w:rsid w:val="00EF3F8D"/>
    <w:rsid w:val="00EF586E"/>
    <w:rsid w:val="00EF5CB5"/>
    <w:rsid w:val="00F010ED"/>
    <w:rsid w:val="00F03754"/>
    <w:rsid w:val="00F04D10"/>
    <w:rsid w:val="00F05050"/>
    <w:rsid w:val="00F066A0"/>
    <w:rsid w:val="00F1145B"/>
    <w:rsid w:val="00F12D17"/>
    <w:rsid w:val="00F146AB"/>
    <w:rsid w:val="00F14B10"/>
    <w:rsid w:val="00F14BBF"/>
    <w:rsid w:val="00F154B9"/>
    <w:rsid w:val="00F15D08"/>
    <w:rsid w:val="00F167A2"/>
    <w:rsid w:val="00F203D1"/>
    <w:rsid w:val="00F20FFB"/>
    <w:rsid w:val="00F23AB4"/>
    <w:rsid w:val="00F24D37"/>
    <w:rsid w:val="00F346FE"/>
    <w:rsid w:val="00F36845"/>
    <w:rsid w:val="00F37168"/>
    <w:rsid w:val="00F376C0"/>
    <w:rsid w:val="00F376DC"/>
    <w:rsid w:val="00F378AA"/>
    <w:rsid w:val="00F4045A"/>
    <w:rsid w:val="00F40F7B"/>
    <w:rsid w:val="00F416F5"/>
    <w:rsid w:val="00F42B14"/>
    <w:rsid w:val="00F43DF3"/>
    <w:rsid w:val="00F444A3"/>
    <w:rsid w:val="00F455EF"/>
    <w:rsid w:val="00F47192"/>
    <w:rsid w:val="00F50C0B"/>
    <w:rsid w:val="00F5122D"/>
    <w:rsid w:val="00F52C64"/>
    <w:rsid w:val="00F52E4F"/>
    <w:rsid w:val="00F533B7"/>
    <w:rsid w:val="00F55BAD"/>
    <w:rsid w:val="00F5741E"/>
    <w:rsid w:val="00F62EAC"/>
    <w:rsid w:val="00F635F4"/>
    <w:rsid w:val="00F64A74"/>
    <w:rsid w:val="00F70D32"/>
    <w:rsid w:val="00F71EE9"/>
    <w:rsid w:val="00F722D6"/>
    <w:rsid w:val="00F73097"/>
    <w:rsid w:val="00F735A3"/>
    <w:rsid w:val="00F81BD3"/>
    <w:rsid w:val="00F87802"/>
    <w:rsid w:val="00F87ED4"/>
    <w:rsid w:val="00F9324C"/>
    <w:rsid w:val="00F9522C"/>
    <w:rsid w:val="00F96D8D"/>
    <w:rsid w:val="00FA08EF"/>
    <w:rsid w:val="00FA11ED"/>
    <w:rsid w:val="00FA2DC9"/>
    <w:rsid w:val="00FA4530"/>
    <w:rsid w:val="00FA4598"/>
    <w:rsid w:val="00FA4CEB"/>
    <w:rsid w:val="00FA65A8"/>
    <w:rsid w:val="00FA6DED"/>
    <w:rsid w:val="00FB00D2"/>
    <w:rsid w:val="00FB164C"/>
    <w:rsid w:val="00FB2CD0"/>
    <w:rsid w:val="00FB3340"/>
    <w:rsid w:val="00FB4EAE"/>
    <w:rsid w:val="00FB7F87"/>
    <w:rsid w:val="00FC0156"/>
    <w:rsid w:val="00FC0D5A"/>
    <w:rsid w:val="00FC30E3"/>
    <w:rsid w:val="00FC7BC7"/>
    <w:rsid w:val="00FD01AC"/>
    <w:rsid w:val="00FD0985"/>
    <w:rsid w:val="00FD0BFD"/>
    <w:rsid w:val="00FD217C"/>
    <w:rsid w:val="00FD6191"/>
    <w:rsid w:val="00FD657A"/>
    <w:rsid w:val="00FD6E26"/>
    <w:rsid w:val="00FE017F"/>
    <w:rsid w:val="00FE048D"/>
    <w:rsid w:val="00FE0735"/>
    <w:rsid w:val="00FE2C87"/>
    <w:rsid w:val="00FE402D"/>
    <w:rsid w:val="00FE580C"/>
    <w:rsid w:val="00FF0C6D"/>
    <w:rsid w:val="00FF3651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94AB"/>
  <w15:docId w15:val="{A15942F4-7ECB-5E42-87EF-F9830521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4"/>
  </w:style>
  <w:style w:type="paragraph" w:styleId="Heading1">
    <w:name w:val="heading 1"/>
    <w:basedOn w:val="Normal"/>
    <w:next w:val="Normal"/>
    <w:link w:val="Heading1Char"/>
    <w:uiPriority w:val="9"/>
    <w:qFormat/>
    <w:rsid w:val="0053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57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E90"/>
    <w:pPr>
      <w:ind w:left="720"/>
      <w:contextualSpacing/>
    </w:pPr>
  </w:style>
  <w:style w:type="paragraph" w:customStyle="1" w:styleId="Samparagr01">
    <w:name w:val="Sam paragr01"/>
    <w:basedOn w:val="Normal"/>
    <w:uiPriority w:val="99"/>
    <w:rsid w:val="00CD59E8"/>
    <w:pPr>
      <w:widowControl w:val="0"/>
      <w:autoSpaceDE w:val="0"/>
      <w:autoSpaceDN w:val="0"/>
      <w:adjustRightInd w:val="0"/>
      <w:spacing w:line="480" w:lineRule="auto"/>
      <w:ind w:firstLine="720"/>
      <w:outlineLvl w:val="0"/>
    </w:pPr>
    <w:rPr>
      <w:rFonts w:ascii="Times New Roman" w:eastAsiaTheme="minorEastAsia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8C"/>
  </w:style>
  <w:style w:type="paragraph" w:styleId="Footer">
    <w:name w:val="footer"/>
    <w:basedOn w:val="Normal"/>
    <w:link w:val="Foot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8C"/>
  </w:style>
  <w:style w:type="character" w:styleId="Strong">
    <w:name w:val="Strong"/>
    <w:basedOn w:val="DefaultParagraphFont"/>
    <w:uiPriority w:val="22"/>
    <w:qFormat/>
    <w:rsid w:val="00EA2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C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312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eau">
    <w:name w:val="chapeau"/>
    <w:basedOn w:val="DefaultParagraphFont"/>
    <w:rsid w:val="00D807CE"/>
  </w:style>
  <w:style w:type="character" w:customStyle="1" w:styleId="st">
    <w:name w:val="st"/>
    <w:basedOn w:val="DefaultParagraphFont"/>
    <w:rsid w:val="00516ED3"/>
  </w:style>
  <w:style w:type="paragraph" w:customStyle="1" w:styleId="Default">
    <w:name w:val="Default"/>
    <w:rsid w:val="009A7686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customStyle="1" w:styleId="Level1">
    <w:name w:val="Level 1"/>
    <w:uiPriority w:val="99"/>
    <w:rsid w:val="00DD2E38"/>
    <w:pPr>
      <w:autoSpaceDE w:val="0"/>
      <w:autoSpaceDN w:val="0"/>
      <w:adjustRightInd w:val="0"/>
      <w:ind w:left="72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717</Characters>
  <Application>Microsoft Office Word</Application>
  <DocSecurity>0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</Company>
  <LinksUpToDate>false</LinksUpToDate>
  <CharactersWithSpaces>835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 </dc:title>
  <dc:subject>How to file bankruptcy on student loans</dc:subject>
  <dc:creator>www.FYIDIYVideos.com</dc:creator>
  <cp:keywords>How to file bankruptcy on student loans</cp:keywords>
  <dc:description>How to file bankruptcy on student loans
Certificate Of Service
</dc:description>
  <cp:lastModifiedBy>Microsoft Office User</cp:lastModifiedBy>
  <cp:revision>4</cp:revision>
  <dcterms:created xsi:type="dcterms:W3CDTF">2020-10-31T21:10:00Z</dcterms:created>
  <dcterms:modified xsi:type="dcterms:W3CDTF">2020-11-14T19:13:00Z</dcterms:modified>
  <cp:category>How to file bankruptcy on student loans</cp:category>
</cp:coreProperties>
</file>