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BC22" w14:textId="77777777" w:rsidR="00B965F3" w:rsidRPr="00A31EC7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A31EC7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60AF3366" w14:textId="77777777" w:rsidR="00B965F3" w:rsidRPr="00A31EC7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A31EC7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C53C219" w14:textId="77777777" w:rsidR="00B965F3" w:rsidRPr="00A31EC7" w:rsidRDefault="00B965F3" w:rsidP="00B965F3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7449FE17" w14:textId="77777777" w:rsidR="00B965F3" w:rsidRPr="00A31EC7" w:rsidRDefault="00B965F3" w:rsidP="00B965F3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B965F3" w:rsidRPr="00A31EC7" w14:paraId="6610EA1D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55A59D5C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4D92A691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E0CE1D8" w14:textId="77777777" w:rsidR="00B965F3" w:rsidRPr="00A31EC7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F40D4CB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5302180" w14:textId="77777777" w:rsidR="00B965F3" w:rsidRPr="00A31EC7" w:rsidRDefault="00B965F3" w:rsidP="00B965F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281F65A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ED4C624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43C23F33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DFF6591" w14:textId="77777777" w:rsidR="00B965F3" w:rsidRPr="00A31EC7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19E81D95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8C38F8D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1671DCC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EEBB1A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08CC3CA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33FFE9C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7917ABE4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C2A4889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1D2D693E" w14:textId="77777777" w:rsidR="00B965F3" w:rsidRPr="00A31EC7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22B2F36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DBF1397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65F7421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6F6DB99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7534C9B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11AEAFDA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9CF3FE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31EC7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A31EC7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21494126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A31EC7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12551B9C" w14:textId="77777777" w:rsidR="00B965F3" w:rsidRPr="00A31EC7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1F24E73" w14:textId="77777777" w:rsidR="00B965F3" w:rsidRPr="00A31EC7" w:rsidRDefault="00B965F3" w:rsidP="00B965F3">
      <w:pPr>
        <w:rPr>
          <w:rFonts w:ascii="Times New Roman" w:hAnsi="Times New Roman"/>
        </w:rPr>
      </w:pPr>
    </w:p>
    <w:p w14:paraId="3E0F434A" w14:textId="77777777" w:rsidR="006B5AD3" w:rsidRPr="00A31EC7" w:rsidRDefault="006B5AD3" w:rsidP="006B5AD3">
      <w:pPr>
        <w:rPr>
          <w:rFonts w:ascii="Times New Roman" w:hAnsi="Times New Roman"/>
        </w:rPr>
      </w:pPr>
    </w:p>
    <w:p w14:paraId="6102B642" w14:textId="52DF8501" w:rsidR="001905E3" w:rsidRPr="00A31EC7" w:rsidRDefault="001905E3" w:rsidP="00B965F3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A31EC7">
        <w:rPr>
          <w:rFonts w:ascii="Times New Roman" w:hAnsi="Times New Roman" w:cs="Times New Roman"/>
          <w:color w:val="auto"/>
        </w:rPr>
        <w:t>MEMORANDUM REGARDING MOTION</w:t>
      </w:r>
    </w:p>
    <w:p w14:paraId="456040E2" w14:textId="23ADE3A3" w:rsidR="00E739B2" w:rsidRPr="00A31EC7" w:rsidRDefault="001905E3" w:rsidP="00B965F3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A31EC7">
        <w:rPr>
          <w:rFonts w:ascii="Times New Roman" w:hAnsi="Times New Roman" w:cs="Times New Roman"/>
          <w:color w:val="auto"/>
          <w:u w:val="single"/>
        </w:rPr>
        <w:t xml:space="preserve">REQUESTING </w:t>
      </w:r>
      <w:r w:rsidR="00B965F3" w:rsidRPr="00A31EC7">
        <w:rPr>
          <w:rFonts w:ascii="Times New Roman" w:hAnsi="Times New Roman" w:cs="Times New Roman"/>
          <w:color w:val="auto"/>
          <w:u w:val="single"/>
        </w:rPr>
        <w:t>A COURT-APPOINTED EXPERT WITNESS</w:t>
      </w:r>
    </w:p>
    <w:bookmarkEnd w:id="0"/>
    <w:p w14:paraId="33171F5C" w14:textId="77777777" w:rsidR="00E739B2" w:rsidRPr="00A31EC7" w:rsidRDefault="00E739B2" w:rsidP="00E739B2">
      <w:pPr>
        <w:rPr>
          <w:rFonts w:ascii="Times New Roman" w:hAnsi="Times New Roman"/>
        </w:rPr>
      </w:pPr>
    </w:p>
    <w:p w14:paraId="369B5CDA" w14:textId="6C28DE9E" w:rsidR="00B965F3" w:rsidRPr="00A31EC7" w:rsidRDefault="006E1C4E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b/>
          <w:szCs w:val="24"/>
        </w:rPr>
        <w:t>NOW COMES</w:t>
      </w:r>
      <w:r w:rsidR="00E739B2" w:rsidRPr="00A31EC7">
        <w:rPr>
          <w:rFonts w:ascii="Times New Roman" w:eastAsia="Times New Roman" w:hAnsi="Times New Roman"/>
          <w:b/>
          <w:szCs w:val="24"/>
        </w:rPr>
        <w:t xml:space="preserve">, Jane Doe, debtor, </w:t>
      </w:r>
      <w:r w:rsidRPr="00A31EC7">
        <w:rPr>
          <w:rFonts w:ascii="Times New Roman" w:eastAsia="Times New Roman" w:hAnsi="Times New Roman"/>
          <w:szCs w:val="24"/>
        </w:rPr>
        <w:t>Plaintiff,</w:t>
      </w:r>
      <w:r w:rsidR="00B965F3" w:rsidRPr="00A31EC7">
        <w:rPr>
          <w:rFonts w:ascii="Times New Roman" w:eastAsia="Times New Roman" w:hAnsi="Times New Roman"/>
          <w:szCs w:val="24"/>
        </w:rPr>
        <w:t xml:space="preserve"> </w:t>
      </w:r>
      <w:r w:rsidR="001905E3" w:rsidRPr="00A31EC7">
        <w:rPr>
          <w:rFonts w:ascii="Times New Roman" w:eastAsia="Times New Roman" w:hAnsi="Times New Roman"/>
          <w:szCs w:val="24"/>
        </w:rPr>
        <w:t>and providing this memorandum in regard to his motion REQUESTING A COURT-APPOINTED EXPERT WITNESS</w:t>
      </w:r>
      <w:r w:rsidR="00B965F3" w:rsidRPr="00A31EC7">
        <w:rPr>
          <w:rFonts w:ascii="Times New Roman" w:eastAsia="Times New Roman" w:hAnsi="Times New Roman"/>
          <w:szCs w:val="24"/>
        </w:rPr>
        <w:t>.</w:t>
      </w:r>
    </w:p>
    <w:p w14:paraId="6ECA18EA" w14:textId="7619BF7A" w:rsidR="001905E3" w:rsidRPr="00A31EC7" w:rsidRDefault="001905E3" w:rsidP="001A1608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 xml:space="preserve">On October 15, 2016 I called and talked to Doctor, PhD. Frank Street, located at 123 Street Ave. Oak Dale, PA.  Phone number 555-555-1212 and the following is what we talked about and what I discovered. </w:t>
      </w:r>
    </w:p>
    <w:p w14:paraId="372253F3" w14:textId="77777777" w:rsidR="001905E3" w:rsidRPr="00A31EC7" w:rsidRDefault="001905E3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</w:p>
    <w:p w14:paraId="447D5CB9" w14:textId="0B12CA1A" w:rsidR="001905E3" w:rsidRPr="00A31EC7" w:rsidRDefault="001905E3" w:rsidP="001905E3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 xml:space="preserve">On October 16, 2016 I called and talked to Doctor, PhD. Mary </w:t>
      </w:r>
      <w:proofErr w:type="spellStart"/>
      <w:r w:rsidRPr="00A31EC7">
        <w:rPr>
          <w:rFonts w:ascii="Times New Roman" w:eastAsia="Times New Roman" w:hAnsi="Times New Roman"/>
          <w:szCs w:val="24"/>
        </w:rPr>
        <w:t>Topp</w:t>
      </w:r>
      <w:proofErr w:type="spellEnd"/>
      <w:r w:rsidRPr="00A31EC7">
        <w:rPr>
          <w:rFonts w:ascii="Times New Roman" w:eastAsia="Times New Roman" w:hAnsi="Times New Roman"/>
          <w:szCs w:val="24"/>
        </w:rPr>
        <w:t xml:space="preserve">, located at 123 Street Ave. Oak Dale, PA.  Phone number 555-555-1212 and the following is what we talked about and what I discovered. </w:t>
      </w:r>
    </w:p>
    <w:p w14:paraId="595D7A2C" w14:textId="77777777" w:rsidR="001905E3" w:rsidRPr="00A31EC7" w:rsidRDefault="001905E3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</w:p>
    <w:p w14:paraId="0C0E1290" w14:textId="77777777" w:rsidR="001905E3" w:rsidRPr="00A31EC7" w:rsidRDefault="001905E3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</w:p>
    <w:p w14:paraId="6166A894" w14:textId="77777777" w:rsidR="00095038" w:rsidRPr="00A31EC7" w:rsidRDefault="00095038" w:rsidP="00095038">
      <w:pPr>
        <w:widowControl w:val="0"/>
        <w:rPr>
          <w:rFonts w:ascii="Times New Roman" w:eastAsia="Times New Roman" w:hAnsi="Times New Roman"/>
          <w:szCs w:val="24"/>
        </w:rPr>
      </w:pPr>
    </w:p>
    <w:p w14:paraId="20A3786D" w14:textId="7ECD6236" w:rsidR="0008253A" w:rsidRPr="00A31EC7" w:rsidRDefault="002E5C07" w:rsidP="0008253A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A31EC7" w:rsidRDefault="002E5C07" w:rsidP="0008253A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 xml:space="preserve">1234 Cat </w:t>
      </w:r>
      <w:r w:rsidR="0008253A" w:rsidRPr="00A31EC7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A31EC7" w:rsidRDefault="002E5C07" w:rsidP="0008253A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lastRenderedPageBreak/>
        <w:t>Wood Park, PA</w:t>
      </w:r>
      <w:r w:rsidR="0008253A" w:rsidRPr="00A31EC7">
        <w:rPr>
          <w:rFonts w:ascii="Times New Roman" w:eastAsia="Times New Roman" w:hAnsi="Times New Roman"/>
          <w:szCs w:val="24"/>
        </w:rPr>
        <w:t xml:space="preserve"> </w:t>
      </w:r>
      <w:r w:rsidRPr="00A31EC7">
        <w:rPr>
          <w:rFonts w:ascii="Times New Roman" w:eastAsia="Times New Roman" w:hAnsi="Times New Roman"/>
          <w:szCs w:val="24"/>
        </w:rPr>
        <w:t>15003</w:t>
      </w:r>
      <w:r w:rsidR="00C37DCA" w:rsidRPr="00A31EC7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A31EC7" w:rsidRDefault="003E4E9A" w:rsidP="0008253A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>(</w:t>
      </w:r>
      <w:r w:rsidR="002E5C07" w:rsidRPr="00A31EC7">
        <w:rPr>
          <w:rFonts w:ascii="Times New Roman" w:eastAsia="Times New Roman" w:hAnsi="Times New Roman"/>
          <w:szCs w:val="24"/>
        </w:rPr>
        <w:t>504</w:t>
      </w:r>
      <w:r w:rsidRPr="00A31EC7">
        <w:rPr>
          <w:rFonts w:ascii="Times New Roman" w:eastAsia="Times New Roman" w:hAnsi="Times New Roman"/>
          <w:szCs w:val="24"/>
        </w:rPr>
        <w:t xml:space="preserve">) </w:t>
      </w:r>
      <w:r w:rsidR="002E5C07" w:rsidRPr="00A31EC7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A31EC7" w:rsidRDefault="008E0F99" w:rsidP="0008253A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A31EC7">
        <w:rPr>
          <w:rFonts w:ascii="Times New Roman" w:eastAsia="Times New Roman" w:hAnsi="Times New Roman"/>
          <w:szCs w:val="24"/>
        </w:rPr>
        <w:t>Janedoe</w:t>
      </w:r>
      <w:proofErr w:type="spellEnd"/>
      <w:r w:rsidRPr="00A31EC7">
        <w:rPr>
          <w:rFonts w:ascii="Times New Roman" w:eastAsia="Times New Roman" w:hAnsi="Times New Roman"/>
          <w:szCs w:val="24"/>
        </w:rPr>
        <w:t xml:space="preserve"> @gmail.</w:t>
      </w:r>
      <w:r w:rsidR="008704BC" w:rsidRPr="00A31EC7">
        <w:rPr>
          <w:rFonts w:ascii="Times New Roman" w:eastAsia="Times New Roman" w:hAnsi="Times New Roman"/>
          <w:szCs w:val="24"/>
        </w:rPr>
        <w:t>c</w:t>
      </w:r>
      <w:r w:rsidRPr="00A31EC7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A31EC7" w:rsidRDefault="002E5C07" w:rsidP="008456ED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A31EC7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46B7EE59" w14:textId="563B0B4D" w:rsidR="008456ED" w:rsidRPr="00A31EC7" w:rsidRDefault="008456ED" w:rsidP="008456ED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 xml:space="preserve">Date: </w:t>
      </w:r>
      <w:r w:rsidR="002E5C07" w:rsidRPr="00A31EC7">
        <w:rPr>
          <w:rFonts w:ascii="Times New Roman" w:eastAsia="Times New Roman" w:hAnsi="Times New Roman"/>
          <w:szCs w:val="24"/>
        </w:rPr>
        <w:t>July</w:t>
      </w:r>
      <w:r w:rsidR="0007318E" w:rsidRPr="00A31EC7">
        <w:rPr>
          <w:rFonts w:ascii="Times New Roman" w:eastAsia="Times New Roman" w:hAnsi="Times New Roman"/>
          <w:szCs w:val="24"/>
        </w:rPr>
        <w:t xml:space="preserve"> 23, 20</w:t>
      </w:r>
      <w:r w:rsidR="002E5C07" w:rsidRPr="00A31EC7">
        <w:rPr>
          <w:rFonts w:ascii="Times New Roman" w:eastAsia="Times New Roman" w:hAnsi="Times New Roman"/>
          <w:szCs w:val="24"/>
        </w:rPr>
        <w:t>16</w:t>
      </w:r>
    </w:p>
    <w:p w14:paraId="7024BCB0" w14:textId="77777777" w:rsidR="00C66AC9" w:rsidRPr="00A31EC7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A31EC7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A31EC7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A31EC7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2E12454B" w:rsidR="00277369" w:rsidRPr="00A31EC7" w:rsidRDefault="00277369" w:rsidP="00FE11E7">
      <w:pPr>
        <w:ind w:firstLine="720"/>
        <w:rPr>
          <w:rFonts w:ascii="Times New Roman" w:eastAsia="Times New Roman" w:hAnsi="Times New Roman"/>
          <w:bCs/>
          <w:szCs w:val="22"/>
        </w:rPr>
      </w:pPr>
      <w:r w:rsidRPr="00A31EC7">
        <w:rPr>
          <w:rFonts w:ascii="Times New Roman" w:eastAsia="Times New Roman" w:hAnsi="Times New Roman"/>
          <w:szCs w:val="22"/>
        </w:rPr>
        <w:t xml:space="preserve">I </w:t>
      </w:r>
      <w:r w:rsidR="00C31881" w:rsidRPr="00A31EC7">
        <w:rPr>
          <w:rFonts w:ascii="Times New Roman" w:eastAsia="Times New Roman" w:hAnsi="Times New Roman"/>
          <w:szCs w:val="22"/>
        </w:rPr>
        <w:t xml:space="preserve">Jane Doe, </w:t>
      </w:r>
      <w:r w:rsidR="00C31881" w:rsidRPr="00A31EC7">
        <w:rPr>
          <w:rFonts w:ascii="Times New Roman" w:eastAsia="Times New Roman" w:hAnsi="Times New Roman"/>
          <w:szCs w:val="24"/>
        </w:rPr>
        <w:t>Debtor, Plaintiff</w:t>
      </w:r>
      <w:r w:rsidRPr="00A31EC7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="001905E3" w:rsidRPr="00A31EC7">
        <w:rPr>
          <w:rFonts w:ascii="Times New Roman" w:eastAsia="Times New Roman" w:hAnsi="Times New Roman"/>
          <w:b/>
          <w:szCs w:val="24"/>
        </w:rPr>
        <w:t xml:space="preserve">MEMORANDUM REGARDING MOTION REQUESTING A COURT-APPOINTED EXPERT WITNESS </w:t>
      </w:r>
      <w:r w:rsidR="00FE11E7" w:rsidRPr="00A31EC7">
        <w:rPr>
          <w:rFonts w:ascii="Times New Roman" w:eastAsia="Times New Roman" w:hAnsi="Times New Roman"/>
          <w:szCs w:val="24"/>
        </w:rPr>
        <w:t>and</w:t>
      </w:r>
      <w:r w:rsidR="00FE11E7" w:rsidRPr="00A31EC7">
        <w:rPr>
          <w:rFonts w:ascii="Times New Roman" w:eastAsia="Times New Roman" w:hAnsi="Times New Roman"/>
          <w:b/>
          <w:szCs w:val="24"/>
        </w:rPr>
        <w:t xml:space="preserve"> NOTICE OF FILING OF MEMORANDUM REGARDING MOTION REQUESTING A COURT-APPOINTED EXPERT WITNESS </w:t>
      </w:r>
      <w:r w:rsidR="00FE11E7" w:rsidRPr="00A31EC7">
        <w:rPr>
          <w:rFonts w:ascii="Times New Roman" w:eastAsia="Times New Roman" w:hAnsi="Times New Roman"/>
          <w:szCs w:val="24"/>
        </w:rPr>
        <w:t>and</w:t>
      </w:r>
      <w:r w:rsidR="00FE11E7" w:rsidRPr="00A31EC7">
        <w:rPr>
          <w:rFonts w:ascii="Times New Roman" w:eastAsia="Times New Roman" w:hAnsi="Times New Roman"/>
          <w:b/>
          <w:szCs w:val="24"/>
        </w:rPr>
        <w:t xml:space="preserve"> NOTICE OF MEMORANDUM REGARDING MOTION REQUESTING A COURT-APPOINTED EXPERT WITNESS </w:t>
      </w:r>
      <w:r w:rsidRPr="00A31EC7">
        <w:rPr>
          <w:rFonts w:ascii="Times New Roman" w:eastAsia="Times New Roman" w:hAnsi="Times New Roman"/>
          <w:bCs/>
          <w:szCs w:val="22"/>
        </w:rPr>
        <w:t xml:space="preserve">was served on </w:t>
      </w:r>
      <w:r w:rsidR="002E5C07" w:rsidRPr="00A31EC7">
        <w:rPr>
          <w:rFonts w:ascii="Times New Roman" w:eastAsia="Times New Roman" w:hAnsi="Times New Roman"/>
          <w:bCs/>
          <w:szCs w:val="22"/>
        </w:rPr>
        <w:t xml:space="preserve">Creditors, Defendants </w:t>
      </w:r>
      <w:r w:rsidRPr="00A31EC7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A31EC7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A31EC7" w:rsidRDefault="00277369" w:rsidP="00277369">
      <w:pPr>
        <w:rPr>
          <w:rFonts w:ascii="Times New Roman" w:eastAsia="Times New Roman" w:hAnsi="Times New Roman"/>
          <w:szCs w:val="22"/>
        </w:rPr>
      </w:pPr>
      <w:r w:rsidRPr="00A31EC7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A31EC7" w:rsidRDefault="00277369" w:rsidP="00277369">
      <w:pPr>
        <w:rPr>
          <w:rFonts w:ascii="Times New Roman" w:eastAsia="Times New Roman" w:hAnsi="Times New Roman"/>
          <w:szCs w:val="22"/>
        </w:rPr>
      </w:pPr>
    </w:p>
    <w:p w14:paraId="1E0410F7" w14:textId="219CE6EB" w:rsidR="001E00DA" w:rsidRPr="00A31EC7" w:rsidRDefault="001E00DA" w:rsidP="001E00DA">
      <w:pPr>
        <w:rPr>
          <w:rFonts w:ascii="Times New Roman" w:eastAsia="Calibri" w:hAnsi="Times New Roman"/>
          <w:szCs w:val="22"/>
        </w:rPr>
      </w:pPr>
      <w:r w:rsidRPr="00A31EC7">
        <w:rPr>
          <w:rFonts w:ascii="Times New Roman" w:eastAsia="Calibri" w:hAnsi="Times New Roman"/>
          <w:szCs w:val="22"/>
        </w:rPr>
        <w:t>Lawyer for the U.S. Department of Education</w:t>
      </w:r>
      <w:r w:rsidR="00615B75" w:rsidRPr="00A31EC7">
        <w:rPr>
          <w:rFonts w:ascii="Times New Roman" w:eastAsia="Calibri" w:hAnsi="Times New Roman"/>
          <w:szCs w:val="22"/>
        </w:rPr>
        <w:t xml:space="preserve">  (Name and address)</w:t>
      </w:r>
    </w:p>
    <w:p w14:paraId="22AF7360" w14:textId="77777777" w:rsidR="001E00DA" w:rsidRPr="00A31EC7" w:rsidRDefault="001E00DA" w:rsidP="001E00DA">
      <w:pPr>
        <w:rPr>
          <w:rFonts w:ascii="Times New Roman" w:eastAsia="Calibri" w:hAnsi="Times New Roman"/>
          <w:szCs w:val="22"/>
        </w:rPr>
      </w:pPr>
    </w:p>
    <w:p w14:paraId="6D05065B" w14:textId="74D1B35D" w:rsidR="00615B75" w:rsidRPr="00A31EC7" w:rsidRDefault="001E00DA" w:rsidP="00615B75">
      <w:pPr>
        <w:rPr>
          <w:rFonts w:ascii="Times New Roman" w:eastAsia="Calibri" w:hAnsi="Times New Roman"/>
          <w:szCs w:val="22"/>
        </w:rPr>
      </w:pPr>
      <w:r w:rsidRPr="00A31EC7">
        <w:rPr>
          <w:rFonts w:ascii="Times New Roman" w:eastAsia="Calibri" w:hAnsi="Times New Roman"/>
          <w:szCs w:val="22"/>
        </w:rPr>
        <w:t>Lawyer for the Educational Credit Management Corporation</w:t>
      </w:r>
      <w:r w:rsidR="00615B75" w:rsidRPr="00A31EC7">
        <w:rPr>
          <w:rFonts w:ascii="Times New Roman" w:eastAsia="Calibri" w:hAnsi="Times New Roman"/>
          <w:szCs w:val="22"/>
        </w:rPr>
        <w:t xml:space="preserve"> (Name and address)</w:t>
      </w:r>
    </w:p>
    <w:p w14:paraId="3FE9F4A7" w14:textId="2F93B17B" w:rsidR="001E00DA" w:rsidRPr="00A31EC7" w:rsidRDefault="001E00DA" w:rsidP="001E00DA">
      <w:pPr>
        <w:rPr>
          <w:rFonts w:ascii="Times New Roman" w:eastAsia="Calibri" w:hAnsi="Times New Roman"/>
          <w:szCs w:val="22"/>
        </w:rPr>
      </w:pPr>
    </w:p>
    <w:p w14:paraId="0C7DD69E" w14:textId="77777777" w:rsidR="001E00DA" w:rsidRPr="00A31EC7" w:rsidRDefault="001E00DA" w:rsidP="001E00DA">
      <w:pPr>
        <w:rPr>
          <w:rFonts w:ascii="Times New Roman" w:eastAsia="Calibri" w:hAnsi="Times New Roman"/>
          <w:szCs w:val="22"/>
        </w:rPr>
      </w:pPr>
    </w:p>
    <w:p w14:paraId="2574A022" w14:textId="4F15A7EF" w:rsidR="00277369" w:rsidRPr="00A31EC7" w:rsidRDefault="00277369" w:rsidP="00277369">
      <w:pPr>
        <w:rPr>
          <w:rFonts w:ascii="Times New Roman" w:hAnsi="Times New Roman"/>
          <w:szCs w:val="24"/>
        </w:rPr>
      </w:pPr>
      <w:r w:rsidRPr="00A31EC7">
        <w:rPr>
          <w:rFonts w:ascii="Times New Roman" w:hAnsi="Times New Roman"/>
          <w:szCs w:val="24"/>
        </w:rPr>
        <w:t xml:space="preserve">by first class mail, postage pre-paid, and </w:t>
      </w:r>
      <w:r w:rsidRPr="00A31EC7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A31EC7">
        <w:rPr>
          <w:rFonts w:ascii="Times New Roman" w:hAnsi="Times New Roman"/>
          <w:szCs w:val="24"/>
        </w:rPr>
        <w:t xml:space="preserve">123 </w:t>
      </w:r>
      <w:r w:rsidR="00C31881" w:rsidRPr="00A31EC7">
        <w:rPr>
          <w:rFonts w:ascii="Times New Roman" w:hAnsi="Times New Roman"/>
          <w:szCs w:val="24"/>
        </w:rPr>
        <w:t>W</w:t>
      </w:r>
      <w:r w:rsidRPr="00A31EC7">
        <w:rPr>
          <w:rFonts w:ascii="Times New Roman" w:hAnsi="Times New Roman"/>
          <w:szCs w:val="24"/>
        </w:rPr>
        <w:t xml:space="preserve">ood Blvd, </w:t>
      </w:r>
      <w:r w:rsidR="00C31881" w:rsidRPr="00A31EC7">
        <w:rPr>
          <w:rFonts w:ascii="Times New Roman" w:hAnsi="Times New Roman"/>
          <w:szCs w:val="24"/>
        </w:rPr>
        <w:t xml:space="preserve">Wood Park, PA 15003 </w:t>
      </w:r>
      <w:r w:rsidRPr="00A31EC7">
        <w:rPr>
          <w:rFonts w:ascii="Times New Roman" w:hAnsi="Times New Roman"/>
          <w:szCs w:val="24"/>
        </w:rPr>
        <w:t>Mailed on</w:t>
      </w:r>
      <w:r w:rsidR="003413BD" w:rsidRPr="00A31EC7">
        <w:rPr>
          <w:rFonts w:ascii="Times New Roman" w:hAnsi="Times New Roman"/>
        </w:rPr>
        <w:t xml:space="preserve"> </w:t>
      </w:r>
      <w:r w:rsidR="00C31881" w:rsidRPr="00A31EC7">
        <w:rPr>
          <w:rFonts w:ascii="Times New Roman" w:hAnsi="Times New Roman"/>
          <w:szCs w:val="24"/>
        </w:rPr>
        <w:t xml:space="preserve">July </w:t>
      </w:r>
      <w:r w:rsidR="0007318E" w:rsidRPr="00A31EC7">
        <w:rPr>
          <w:rFonts w:ascii="Times New Roman" w:hAnsi="Times New Roman"/>
          <w:szCs w:val="24"/>
        </w:rPr>
        <w:t>23, 201</w:t>
      </w:r>
      <w:r w:rsidR="00C31881" w:rsidRPr="00A31EC7">
        <w:rPr>
          <w:rFonts w:ascii="Times New Roman" w:hAnsi="Times New Roman"/>
          <w:szCs w:val="24"/>
        </w:rPr>
        <w:t>6</w:t>
      </w:r>
      <w:r w:rsidRPr="00A31EC7">
        <w:rPr>
          <w:rFonts w:ascii="Times New Roman" w:hAnsi="Times New Roman"/>
          <w:szCs w:val="24"/>
        </w:rPr>
        <w:t>.  4:00 pm.</w:t>
      </w:r>
    </w:p>
    <w:p w14:paraId="062FF605" w14:textId="77777777" w:rsidR="00277369" w:rsidRPr="00A31EC7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A31EC7" w:rsidRDefault="002E5C07" w:rsidP="002E5C07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A31EC7" w:rsidRDefault="002E5C07" w:rsidP="002E5C07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A31EC7" w:rsidRDefault="002E5C07" w:rsidP="002E5C07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A31EC7" w:rsidRDefault="003E4E9A" w:rsidP="002E5C07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>(</w:t>
      </w:r>
      <w:r w:rsidR="002E5C07" w:rsidRPr="00A31EC7">
        <w:rPr>
          <w:rFonts w:ascii="Times New Roman" w:eastAsia="Times New Roman" w:hAnsi="Times New Roman"/>
          <w:szCs w:val="24"/>
        </w:rPr>
        <w:t>504</w:t>
      </w:r>
      <w:r w:rsidRPr="00A31EC7">
        <w:rPr>
          <w:rFonts w:ascii="Times New Roman" w:eastAsia="Times New Roman" w:hAnsi="Times New Roman"/>
          <w:szCs w:val="24"/>
        </w:rPr>
        <w:t xml:space="preserve">) </w:t>
      </w:r>
      <w:r w:rsidR="002E5C07" w:rsidRPr="00A31EC7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A31EC7" w:rsidRDefault="003E4E9A" w:rsidP="003E4E9A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A31EC7">
        <w:rPr>
          <w:rFonts w:ascii="Times New Roman" w:eastAsia="Times New Roman" w:hAnsi="Times New Roman"/>
          <w:szCs w:val="24"/>
        </w:rPr>
        <w:t>Janedoe</w:t>
      </w:r>
      <w:proofErr w:type="spellEnd"/>
      <w:r w:rsidRPr="00A31EC7">
        <w:rPr>
          <w:rFonts w:ascii="Times New Roman" w:eastAsia="Times New Roman" w:hAnsi="Times New Roman"/>
          <w:szCs w:val="24"/>
        </w:rPr>
        <w:t xml:space="preserve"> @gmail.</w:t>
      </w:r>
      <w:r w:rsidR="008704BC" w:rsidRPr="00A31EC7">
        <w:rPr>
          <w:rFonts w:ascii="Times New Roman" w:eastAsia="Times New Roman" w:hAnsi="Times New Roman"/>
          <w:szCs w:val="24"/>
        </w:rPr>
        <w:t>c</w:t>
      </w:r>
      <w:r w:rsidRPr="00A31EC7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A31EC7" w:rsidRDefault="002E5C07" w:rsidP="002E5C07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A31EC7" w:rsidRDefault="002E5C07" w:rsidP="002E5C07">
      <w:pPr>
        <w:rPr>
          <w:rFonts w:ascii="Times New Roman" w:eastAsia="Times New Roman" w:hAnsi="Times New Roman"/>
          <w:szCs w:val="24"/>
        </w:rPr>
      </w:pPr>
      <w:r w:rsidRPr="00A31EC7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A31EC7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A31E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E104E" w14:textId="77777777" w:rsidR="009F65AA" w:rsidRDefault="009F65AA" w:rsidP="00701D8C">
      <w:r>
        <w:separator/>
      </w:r>
    </w:p>
  </w:endnote>
  <w:endnote w:type="continuationSeparator" w:id="0">
    <w:p w14:paraId="46C3F567" w14:textId="77777777" w:rsidR="009F65AA" w:rsidRDefault="009F65AA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D88B6" w14:textId="77777777" w:rsidR="009F65AA" w:rsidRDefault="009F65AA" w:rsidP="00701D8C">
      <w:r>
        <w:separator/>
      </w:r>
    </w:p>
  </w:footnote>
  <w:footnote w:type="continuationSeparator" w:id="0">
    <w:p w14:paraId="1184D1ED" w14:textId="77777777" w:rsidR="009F65AA" w:rsidRDefault="009F65AA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F34C4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50F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038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C07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8AA"/>
    <w:rsid w:val="00133122"/>
    <w:rsid w:val="0013473C"/>
    <w:rsid w:val="00135AB7"/>
    <w:rsid w:val="0013748A"/>
    <w:rsid w:val="00140A2E"/>
    <w:rsid w:val="00140A45"/>
    <w:rsid w:val="00141293"/>
    <w:rsid w:val="0014265F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05E3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5EA"/>
    <w:rsid w:val="001C4C1C"/>
    <w:rsid w:val="001C5C73"/>
    <w:rsid w:val="001D058B"/>
    <w:rsid w:val="001D5085"/>
    <w:rsid w:val="001D50C5"/>
    <w:rsid w:val="001D7D0B"/>
    <w:rsid w:val="001D7F94"/>
    <w:rsid w:val="001E00DA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6BC9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332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5F7D81"/>
    <w:rsid w:val="00603228"/>
    <w:rsid w:val="00606AA3"/>
    <w:rsid w:val="00607684"/>
    <w:rsid w:val="0061284E"/>
    <w:rsid w:val="006133BE"/>
    <w:rsid w:val="00614738"/>
    <w:rsid w:val="00615B75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76F"/>
    <w:rsid w:val="00984AE1"/>
    <w:rsid w:val="00986A85"/>
    <w:rsid w:val="00986BDE"/>
    <w:rsid w:val="00986DCA"/>
    <w:rsid w:val="00991BFD"/>
    <w:rsid w:val="00992D14"/>
    <w:rsid w:val="00993373"/>
    <w:rsid w:val="00995DE2"/>
    <w:rsid w:val="0099787C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65AA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1EC7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1E2A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5B23"/>
    <w:rsid w:val="00B86218"/>
    <w:rsid w:val="00B86C3D"/>
    <w:rsid w:val="00B913C7"/>
    <w:rsid w:val="00B92EAE"/>
    <w:rsid w:val="00B94F90"/>
    <w:rsid w:val="00B9560D"/>
    <w:rsid w:val="00B95EC1"/>
    <w:rsid w:val="00B965F3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3EE4"/>
    <w:rsid w:val="00C6562B"/>
    <w:rsid w:val="00C65776"/>
    <w:rsid w:val="00C65834"/>
    <w:rsid w:val="00C66AC9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08A3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B1C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5FFA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573"/>
    <w:rsid w:val="00FE0735"/>
    <w:rsid w:val="00FE11E7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basedOn w:val="Normal"/>
    <w:uiPriority w:val="1"/>
    <w:qFormat/>
    <w:rsid w:val="00FE0573"/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319</Words>
  <Characters>1763</Characters>
  <Application>Microsoft Office Word</Application>
  <DocSecurity>0</DocSecurity>
  <Lines>87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2053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Regarding Motion Requesting A Court Appointed Expert Witness </dc:title>
  <dc:subject>How to file bankruptcy on student loans</dc:subject>
  <dc:creator>www.FYIDIYVideos.com</dc:creator>
  <cp:keywords>How to file bankruptcy on student loans</cp:keywords>
  <dc:description>How to file bankruptcy on student loans
Memorandum Regarding Motion Requesting A Court Appointed Expert Witness
</dc:description>
  <cp:lastModifiedBy>Microsoft Office User</cp:lastModifiedBy>
  <cp:revision>30</cp:revision>
  <dcterms:created xsi:type="dcterms:W3CDTF">2020-09-28T03:39:00Z</dcterms:created>
  <dcterms:modified xsi:type="dcterms:W3CDTF">2020-11-15T15:56:00Z</dcterms:modified>
  <cp:category>How to file bankruptcy on student loans</cp:category>
</cp:coreProperties>
</file>