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582A9" w14:textId="77777777" w:rsidR="00230B01" w:rsidRPr="00230B01" w:rsidRDefault="00230B01" w:rsidP="00230B01">
      <w:pPr>
        <w:jc w:val="center"/>
        <w:rPr>
          <w:rFonts w:ascii="Times New Roman" w:eastAsia="Times New Roman" w:hAnsi="Times New Roman"/>
          <w:bCs/>
          <w:iCs/>
          <w:szCs w:val="24"/>
        </w:rPr>
      </w:pPr>
      <w:r w:rsidRPr="00230B01">
        <w:rPr>
          <w:rFonts w:ascii="Times New Roman" w:eastAsia="Times New Roman" w:hAnsi="Times New Roman"/>
          <w:bCs/>
          <w:iCs/>
          <w:szCs w:val="24"/>
        </w:rPr>
        <w:t>IN THE UNITED STATES BANKRUPTCY COURT</w:t>
      </w:r>
    </w:p>
    <w:p w14:paraId="00226E6E" w14:textId="77777777" w:rsidR="00230B01" w:rsidRPr="00230B01" w:rsidRDefault="00230B01" w:rsidP="00230B01">
      <w:pPr>
        <w:jc w:val="center"/>
        <w:rPr>
          <w:rFonts w:ascii="Times New Roman" w:eastAsia="Times New Roman" w:hAnsi="Times New Roman"/>
          <w:bCs/>
          <w:iCs/>
          <w:szCs w:val="24"/>
        </w:rPr>
      </w:pPr>
      <w:r w:rsidRPr="00230B01">
        <w:rPr>
          <w:rFonts w:ascii="Times New Roman" w:eastAsia="Times New Roman" w:hAnsi="Times New Roman"/>
          <w:bCs/>
          <w:iCs/>
          <w:szCs w:val="24"/>
        </w:rPr>
        <w:t>FOR THE WESTERN DISTRICT OF PENNSYLVANIA</w:t>
      </w:r>
    </w:p>
    <w:p w14:paraId="43F32E0E" w14:textId="77777777" w:rsidR="00230B01" w:rsidRPr="00230B01" w:rsidRDefault="00230B01" w:rsidP="00230B01">
      <w:pPr>
        <w:keepNext/>
        <w:keepLines/>
        <w:jc w:val="center"/>
        <w:outlineLvl w:val="0"/>
        <w:rPr>
          <w:rFonts w:ascii="Times New Roman" w:eastAsiaTheme="majorEastAsia" w:hAnsi="Times New Roman"/>
          <w:b/>
          <w:bCs/>
          <w:sz w:val="28"/>
          <w:szCs w:val="28"/>
        </w:rPr>
      </w:pPr>
    </w:p>
    <w:p w14:paraId="633A9C7D" w14:textId="77777777" w:rsidR="00230B01" w:rsidRPr="00230B01" w:rsidRDefault="00230B01" w:rsidP="00230B01">
      <w:pPr>
        <w:rPr>
          <w:rFonts w:ascii="Times New Roman" w:hAnsi="Times New Roman"/>
        </w:rPr>
      </w:pPr>
    </w:p>
    <w:tbl>
      <w:tblPr>
        <w:tblW w:w="9365"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45"/>
        <w:gridCol w:w="145"/>
        <w:gridCol w:w="4675"/>
      </w:tblGrid>
      <w:tr w:rsidR="00230B01" w:rsidRPr="00230B01" w14:paraId="2FF63E41" w14:textId="77777777" w:rsidTr="004A604B">
        <w:tc>
          <w:tcPr>
            <w:tcW w:w="4545" w:type="dxa"/>
            <w:tcBorders>
              <w:top w:val="nil"/>
              <w:left w:val="nil"/>
              <w:bottom w:val="nil"/>
            </w:tcBorders>
          </w:tcPr>
          <w:p w14:paraId="5A92419F" w14:textId="77777777" w:rsidR="00230B01" w:rsidRPr="00230B01" w:rsidRDefault="00230B01" w:rsidP="00230B01">
            <w:pPr>
              <w:rPr>
                <w:rFonts w:ascii="Times New Roman" w:eastAsia="Times New Roman" w:hAnsi="Times New Roman"/>
                <w:szCs w:val="24"/>
              </w:rPr>
            </w:pPr>
            <w:r w:rsidRPr="00230B01">
              <w:rPr>
                <w:rFonts w:ascii="Times New Roman" w:eastAsia="Times New Roman" w:hAnsi="Times New Roman"/>
                <w:szCs w:val="24"/>
              </w:rPr>
              <w:t xml:space="preserve">Jane Doe </w:t>
            </w:r>
          </w:p>
          <w:p w14:paraId="37EC6547" w14:textId="77777777" w:rsidR="00230B01" w:rsidRPr="00230B01" w:rsidRDefault="00230B01" w:rsidP="00230B01">
            <w:pPr>
              <w:rPr>
                <w:rFonts w:ascii="Times New Roman" w:eastAsia="Times New Roman" w:hAnsi="Times New Roman"/>
                <w:szCs w:val="24"/>
              </w:rPr>
            </w:pPr>
          </w:p>
          <w:p w14:paraId="02F61995" w14:textId="77777777" w:rsidR="00230B01" w:rsidRPr="00230B01" w:rsidRDefault="00230B01" w:rsidP="00230B01">
            <w:pPr>
              <w:ind w:left="720"/>
              <w:rPr>
                <w:rFonts w:ascii="Times New Roman" w:eastAsia="Times New Roman" w:hAnsi="Times New Roman"/>
                <w:szCs w:val="24"/>
              </w:rPr>
            </w:pPr>
            <w:r w:rsidRPr="00230B01">
              <w:rPr>
                <w:rFonts w:ascii="Times New Roman" w:eastAsia="Times New Roman" w:hAnsi="Times New Roman"/>
                <w:szCs w:val="24"/>
              </w:rPr>
              <w:tab/>
              <w:t>Plaintiff, Debtor</w:t>
            </w:r>
          </w:p>
          <w:p w14:paraId="364012DD" w14:textId="77777777" w:rsidR="00230B01" w:rsidRPr="00230B01" w:rsidRDefault="00230B01" w:rsidP="00230B01">
            <w:pPr>
              <w:rPr>
                <w:rFonts w:ascii="Times New Roman" w:eastAsia="Times New Roman" w:hAnsi="Times New Roman"/>
                <w:szCs w:val="24"/>
              </w:rPr>
            </w:pPr>
          </w:p>
          <w:p w14:paraId="532088CB" w14:textId="77777777" w:rsidR="00230B01" w:rsidRPr="00230B01" w:rsidRDefault="00230B01" w:rsidP="00230B01">
            <w:pPr>
              <w:jc w:val="center"/>
              <w:rPr>
                <w:rFonts w:ascii="Times New Roman" w:eastAsia="Times New Roman" w:hAnsi="Times New Roman"/>
                <w:szCs w:val="24"/>
              </w:rPr>
            </w:pPr>
            <w:r w:rsidRPr="00230B01">
              <w:rPr>
                <w:rFonts w:ascii="Times New Roman" w:eastAsia="Times New Roman" w:hAnsi="Times New Roman"/>
                <w:szCs w:val="24"/>
              </w:rPr>
              <w:t>v.</w:t>
            </w:r>
          </w:p>
          <w:p w14:paraId="222CC2CB" w14:textId="77777777" w:rsidR="00230B01" w:rsidRPr="00230B01" w:rsidRDefault="00230B01" w:rsidP="00230B01">
            <w:pPr>
              <w:rPr>
                <w:rFonts w:ascii="Times New Roman" w:eastAsia="Times New Roman" w:hAnsi="Times New Roman"/>
                <w:szCs w:val="24"/>
              </w:rPr>
            </w:pPr>
          </w:p>
          <w:p w14:paraId="2A39A091" w14:textId="77777777" w:rsidR="00230B01" w:rsidRPr="00230B01" w:rsidRDefault="00230B01" w:rsidP="00230B01">
            <w:pPr>
              <w:rPr>
                <w:rFonts w:ascii="Times New Roman" w:eastAsia="Times New Roman" w:hAnsi="Times New Roman"/>
                <w:szCs w:val="24"/>
              </w:rPr>
            </w:pPr>
            <w:r w:rsidRPr="00230B01">
              <w:rPr>
                <w:rFonts w:ascii="Times New Roman" w:eastAsia="Times New Roman" w:hAnsi="Times New Roman"/>
                <w:szCs w:val="24"/>
              </w:rPr>
              <w:t xml:space="preserve">U.S. Department of Education, Educational Credit Management Corporation, Sallie Mae, Apollo Education Group Inc., Navient, University Accounting Service.  </w:t>
            </w:r>
          </w:p>
          <w:p w14:paraId="7FD1A4B4" w14:textId="77777777" w:rsidR="00230B01" w:rsidRPr="00230B01" w:rsidRDefault="00230B01" w:rsidP="00230B01">
            <w:pPr>
              <w:rPr>
                <w:rFonts w:ascii="Times New Roman" w:eastAsia="Times New Roman" w:hAnsi="Times New Roman"/>
                <w:szCs w:val="24"/>
              </w:rPr>
            </w:pPr>
          </w:p>
          <w:p w14:paraId="28A878EA" w14:textId="77777777" w:rsidR="00230B01" w:rsidRPr="00230B01" w:rsidRDefault="00230B01" w:rsidP="00230B01">
            <w:pPr>
              <w:ind w:left="720"/>
              <w:rPr>
                <w:rFonts w:ascii="Times New Roman" w:eastAsia="Times New Roman" w:hAnsi="Times New Roman"/>
                <w:szCs w:val="24"/>
              </w:rPr>
            </w:pPr>
            <w:r w:rsidRPr="00230B01">
              <w:rPr>
                <w:rFonts w:ascii="Times New Roman" w:eastAsia="Times New Roman" w:hAnsi="Times New Roman"/>
                <w:szCs w:val="24"/>
              </w:rPr>
              <w:tab/>
              <w:t>Defendants, Creditors</w:t>
            </w:r>
          </w:p>
        </w:tc>
        <w:tc>
          <w:tcPr>
            <w:tcW w:w="145" w:type="dxa"/>
          </w:tcPr>
          <w:p w14:paraId="623375A8" w14:textId="77777777" w:rsidR="00230B01" w:rsidRPr="00230B01" w:rsidRDefault="00230B01" w:rsidP="00230B01">
            <w:pPr>
              <w:rPr>
                <w:rFonts w:ascii="Times New Roman" w:eastAsia="Times New Roman" w:hAnsi="Times New Roman"/>
                <w:szCs w:val="24"/>
              </w:rPr>
            </w:pPr>
            <w:r w:rsidRPr="00230B01">
              <w:rPr>
                <w:rFonts w:ascii="Times New Roman" w:eastAsia="Times New Roman" w:hAnsi="Times New Roman"/>
                <w:szCs w:val="24"/>
              </w:rPr>
              <w:t>)</w:t>
            </w:r>
          </w:p>
          <w:p w14:paraId="6B35A743" w14:textId="77777777" w:rsidR="00230B01" w:rsidRPr="00230B01" w:rsidRDefault="00230B01" w:rsidP="00230B01">
            <w:pPr>
              <w:rPr>
                <w:rFonts w:ascii="Times New Roman" w:eastAsia="Times New Roman" w:hAnsi="Times New Roman"/>
                <w:szCs w:val="24"/>
              </w:rPr>
            </w:pPr>
            <w:r w:rsidRPr="00230B01">
              <w:rPr>
                <w:rFonts w:ascii="Times New Roman" w:eastAsia="Times New Roman" w:hAnsi="Times New Roman"/>
                <w:szCs w:val="24"/>
              </w:rPr>
              <w:t>)</w:t>
            </w:r>
          </w:p>
          <w:p w14:paraId="045EB180" w14:textId="77777777" w:rsidR="00230B01" w:rsidRPr="00230B01" w:rsidRDefault="00230B01" w:rsidP="00230B01">
            <w:pPr>
              <w:rPr>
                <w:rFonts w:ascii="Times New Roman" w:eastAsia="Times New Roman" w:hAnsi="Times New Roman"/>
                <w:szCs w:val="24"/>
              </w:rPr>
            </w:pPr>
            <w:r w:rsidRPr="00230B01">
              <w:rPr>
                <w:rFonts w:ascii="Times New Roman" w:eastAsia="Times New Roman" w:hAnsi="Times New Roman"/>
                <w:szCs w:val="24"/>
              </w:rPr>
              <w:t>)</w:t>
            </w:r>
          </w:p>
          <w:p w14:paraId="3FCC2E3A" w14:textId="77777777" w:rsidR="00230B01" w:rsidRPr="00230B01" w:rsidRDefault="00230B01" w:rsidP="00230B01">
            <w:pPr>
              <w:rPr>
                <w:rFonts w:ascii="Times New Roman" w:eastAsia="Times New Roman" w:hAnsi="Times New Roman"/>
                <w:szCs w:val="24"/>
              </w:rPr>
            </w:pPr>
            <w:r w:rsidRPr="00230B01">
              <w:rPr>
                <w:rFonts w:ascii="Times New Roman" w:eastAsia="Times New Roman" w:hAnsi="Times New Roman"/>
                <w:szCs w:val="24"/>
              </w:rPr>
              <w:t>)</w:t>
            </w:r>
          </w:p>
          <w:p w14:paraId="17163FCA" w14:textId="77777777" w:rsidR="00230B01" w:rsidRPr="00230B01" w:rsidRDefault="00230B01" w:rsidP="00230B01">
            <w:pPr>
              <w:rPr>
                <w:rFonts w:ascii="Times New Roman" w:eastAsia="Times New Roman" w:hAnsi="Times New Roman"/>
                <w:szCs w:val="24"/>
              </w:rPr>
            </w:pPr>
            <w:r w:rsidRPr="00230B01">
              <w:rPr>
                <w:rFonts w:ascii="Times New Roman" w:eastAsia="Times New Roman" w:hAnsi="Times New Roman"/>
                <w:szCs w:val="24"/>
              </w:rPr>
              <w:t>)</w:t>
            </w:r>
          </w:p>
          <w:p w14:paraId="4B99DE42" w14:textId="77777777" w:rsidR="00230B01" w:rsidRPr="00230B01" w:rsidRDefault="00230B01" w:rsidP="00230B01">
            <w:pPr>
              <w:rPr>
                <w:rFonts w:ascii="Times New Roman" w:eastAsia="Times New Roman" w:hAnsi="Times New Roman"/>
                <w:szCs w:val="24"/>
              </w:rPr>
            </w:pPr>
            <w:r w:rsidRPr="00230B01">
              <w:rPr>
                <w:rFonts w:ascii="Times New Roman" w:eastAsia="Times New Roman" w:hAnsi="Times New Roman"/>
                <w:szCs w:val="24"/>
              </w:rPr>
              <w:t>) )</w:t>
            </w:r>
          </w:p>
          <w:p w14:paraId="68F05474" w14:textId="77777777" w:rsidR="00230B01" w:rsidRPr="00230B01" w:rsidRDefault="00230B01" w:rsidP="00230B01">
            <w:pPr>
              <w:rPr>
                <w:rFonts w:ascii="Times New Roman" w:eastAsia="Times New Roman" w:hAnsi="Times New Roman"/>
                <w:szCs w:val="24"/>
              </w:rPr>
            </w:pPr>
            <w:r w:rsidRPr="00230B01">
              <w:rPr>
                <w:rFonts w:ascii="Times New Roman" w:eastAsia="Times New Roman" w:hAnsi="Times New Roman"/>
                <w:szCs w:val="24"/>
              </w:rPr>
              <w:t>)</w:t>
            </w:r>
          </w:p>
          <w:p w14:paraId="66E4D51B" w14:textId="77777777" w:rsidR="00230B01" w:rsidRPr="00230B01" w:rsidRDefault="00230B01" w:rsidP="00230B01">
            <w:pPr>
              <w:rPr>
                <w:rFonts w:ascii="Times New Roman" w:eastAsia="Times New Roman" w:hAnsi="Times New Roman"/>
                <w:szCs w:val="24"/>
              </w:rPr>
            </w:pPr>
            <w:r w:rsidRPr="00230B01">
              <w:rPr>
                <w:rFonts w:ascii="Times New Roman" w:eastAsia="Times New Roman" w:hAnsi="Times New Roman"/>
                <w:szCs w:val="24"/>
              </w:rPr>
              <w:t>) )</w:t>
            </w:r>
          </w:p>
        </w:tc>
        <w:tc>
          <w:tcPr>
            <w:tcW w:w="4675" w:type="dxa"/>
            <w:tcBorders>
              <w:top w:val="nil"/>
              <w:bottom w:val="nil"/>
              <w:right w:val="nil"/>
            </w:tcBorders>
          </w:tcPr>
          <w:p w14:paraId="73D06D62" w14:textId="77777777" w:rsidR="00230B01" w:rsidRPr="00230B01" w:rsidRDefault="00230B01" w:rsidP="00230B01">
            <w:pPr>
              <w:rPr>
                <w:rFonts w:ascii="Times New Roman" w:eastAsia="Times New Roman" w:hAnsi="Times New Roman"/>
                <w:szCs w:val="24"/>
              </w:rPr>
            </w:pPr>
          </w:p>
          <w:p w14:paraId="1E013D1E" w14:textId="77777777" w:rsidR="00230B01" w:rsidRPr="00230B01" w:rsidRDefault="00230B01" w:rsidP="00230B01">
            <w:pPr>
              <w:ind w:left="355"/>
              <w:rPr>
                <w:rFonts w:ascii="Times New Roman" w:eastAsia="Times New Roman" w:hAnsi="Times New Roman"/>
                <w:szCs w:val="24"/>
              </w:rPr>
            </w:pPr>
            <w:r w:rsidRPr="00230B01">
              <w:rPr>
                <w:rFonts w:ascii="Times New Roman" w:eastAsia="Times New Roman" w:hAnsi="Times New Roman"/>
                <w:szCs w:val="24"/>
              </w:rPr>
              <w:t xml:space="preserve">Bankruptcy Judge </w:t>
            </w:r>
          </w:p>
          <w:p w14:paraId="30926CC2" w14:textId="77777777" w:rsidR="00230B01" w:rsidRPr="00230B01" w:rsidRDefault="00230B01" w:rsidP="00230B01">
            <w:pPr>
              <w:ind w:left="355"/>
              <w:rPr>
                <w:rFonts w:ascii="Times New Roman" w:eastAsia="Times New Roman" w:hAnsi="Times New Roman"/>
                <w:szCs w:val="24"/>
              </w:rPr>
            </w:pPr>
            <w:r w:rsidRPr="00230B01">
              <w:rPr>
                <w:rFonts w:ascii="Times New Roman" w:eastAsia="Times New Roman" w:hAnsi="Times New Roman"/>
                <w:szCs w:val="24"/>
              </w:rPr>
              <w:t>Honorable Dave Trout</w:t>
            </w:r>
          </w:p>
          <w:p w14:paraId="7C63258A" w14:textId="77777777" w:rsidR="00230B01" w:rsidRPr="00230B01" w:rsidRDefault="00230B01" w:rsidP="00230B01">
            <w:pPr>
              <w:ind w:left="355"/>
              <w:rPr>
                <w:rFonts w:ascii="Times New Roman" w:eastAsia="Times New Roman" w:hAnsi="Times New Roman"/>
                <w:szCs w:val="24"/>
              </w:rPr>
            </w:pPr>
            <w:r w:rsidRPr="00230B01">
              <w:rPr>
                <w:rFonts w:ascii="Times New Roman" w:eastAsia="Times New Roman" w:hAnsi="Times New Roman"/>
                <w:szCs w:val="24"/>
              </w:rPr>
              <w:t>Chapter 7</w:t>
            </w:r>
          </w:p>
          <w:p w14:paraId="02A421E3" w14:textId="77777777" w:rsidR="00230B01" w:rsidRPr="00230B01" w:rsidRDefault="00230B01" w:rsidP="00230B01">
            <w:pPr>
              <w:ind w:left="355"/>
              <w:rPr>
                <w:rFonts w:ascii="Times New Roman" w:eastAsia="Times New Roman" w:hAnsi="Times New Roman"/>
                <w:szCs w:val="24"/>
              </w:rPr>
            </w:pPr>
          </w:p>
          <w:p w14:paraId="6DB4B397" w14:textId="77777777" w:rsidR="00230B01" w:rsidRPr="00230B01" w:rsidRDefault="00230B01" w:rsidP="00230B01">
            <w:pPr>
              <w:ind w:left="355"/>
              <w:rPr>
                <w:rFonts w:ascii="Times New Roman" w:eastAsia="Times New Roman" w:hAnsi="Times New Roman"/>
                <w:szCs w:val="24"/>
              </w:rPr>
            </w:pPr>
            <w:r w:rsidRPr="00230B01">
              <w:rPr>
                <w:rFonts w:ascii="Times New Roman" w:eastAsia="Times New Roman" w:hAnsi="Times New Roman"/>
                <w:szCs w:val="24"/>
              </w:rPr>
              <w:t>Trustee Dan Smith</w:t>
            </w:r>
          </w:p>
          <w:p w14:paraId="485A958D" w14:textId="77777777" w:rsidR="00230B01" w:rsidRPr="00230B01" w:rsidRDefault="00230B01" w:rsidP="00230B01">
            <w:pPr>
              <w:ind w:left="355"/>
              <w:rPr>
                <w:rFonts w:ascii="Times New Roman" w:eastAsia="Times New Roman" w:hAnsi="Times New Roman"/>
                <w:szCs w:val="24"/>
              </w:rPr>
            </w:pPr>
          </w:p>
          <w:p w14:paraId="56283024" w14:textId="77777777" w:rsidR="00230B01" w:rsidRPr="00230B01" w:rsidRDefault="00230B01" w:rsidP="00230B01">
            <w:pPr>
              <w:ind w:left="355"/>
              <w:rPr>
                <w:rFonts w:ascii="Times New Roman" w:eastAsia="Times New Roman" w:hAnsi="Times New Roman"/>
                <w:szCs w:val="24"/>
              </w:rPr>
            </w:pPr>
            <w:proofErr w:type="spellStart"/>
            <w:r w:rsidRPr="00230B01">
              <w:rPr>
                <w:rFonts w:ascii="Times New Roman" w:eastAsia="Times New Roman" w:hAnsi="Times New Roman"/>
                <w:szCs w:val="24"/>
              </w:rPr>
              <w:t>Bankr</w:t>
            </w:r>
            <w:proofErr w:type="spellEnd"/>
            <w:r w:rsidRPr="00230B01">
              <w:rPr>
                <w:rFonts w:ascii="Times New Roman" w:eastAsia="Times New Roman" w:hAnsi="Times New Roman"/>
                <w:szCs w:val="24"/>
              </w:rPr>
              <w:t>. No. 11-67894</w:t>
            </w:r>
          </w:p>
          <w:p w14:paraId="5ECBC0D3" w14:textId="77777777" w:rsidR="00230B01" w:rsidRPr="00230B01" w:rsidRDefault="00230B01" w:rsidP="00230B01">
            <w:pPr>
              <w:ind w:left="355"/>
              <w:rPr>
                <w:rFonts w:ascii="Times New Roman" w:eastAsia="Times New Roman" w:hAnsi="Times New Roman"/>
                <w:szCs w:val="24"/>
              </w:rPr>
            </w:pPr>
            <w:r w:rsidRPr="00230B01">
              <w:rPr>
                <w:rFonts w:ascii="Times New Roman" w:eastAsia="Times New Roman" w:hAnsi="Times New Roman"/>
                <w:szCs w:val="24"/>
              </w:rPr>
              <w:t>Adv. Proc. No. 11-45321</w:t>
            </w:r>
          </w:p>
          <w:p w14:paraId="49B14022" w14:textId="77777777" w:rsidR="00230B01" w:rsidRPr="00230B01" w:rsidRDefault="00230B01" w:rsidP="00230B01">
            <w:pPr>
              <w:ind w:left="355"/>
              <w:rPr>
                <w:rFonts w:ascii="Times New Roman" w:eastAsia="Times New Roman" w:hAnsi="Times New Roman"/>
                <w:szCs w:val="24"/>
              </w:rPr>
            </w:pPr>
          </w:p>
        </w:tc>
      </w:tr>
    </w:tbl>
    <w:p w14:paraId="14BF1EA7" w14:textId="0307BABF" w:rsidR="00230B01" w:rsidRDefault="00230B01" w:rsidP="00230B01">
      <w:pPr>
        <w:rPr>
          <w:rFonts w:ascii="Times New Roman" w:hAnsi="Times New Roman"/>
        </w:rPr>
      </w:pPr>
    </w:p>
    <w:p w14:paraId="5A93EF34" w14:textId="77777777" w:rsidR="00230B01" w:rsidRPr="00230B01" w:rsidRDefault="00230B01" w:rsidP="00230B01">
      <w:pPr>
        <w:rPr>
          <w:rFonts w:ascii="Times New Roman" w:hAnsi="Times New Roman"/>
        </w:rPr>
      </w:pPr>
    </w:p>
    <w:p w14:paraId="1D4531D5" w14:textId="636CB034" w:rsidR="00DD2E38" w:rsidRPr="00EA302B" w:rsidRDefault="006E1C4E" w:rsidP="00E739B2">
      <w:pPr>
        <w:pStyle w:val="Heading1"/>
        <w:spacing w:before="0"/>
        <w:jc w:val="center"/>
        <w:rPr>
          <w:rFonts w:ascii="Times New Roman" w:hAnsi="Times New Roman" w:cs="Times New Roman"/>
          <w:color w:val="auto"/>
          <w:u w:val="single"/>
        </w:rPr>
      </w:pPr>
      <w:bookmarkStart w:id="0" w:name="_GoBack"/>
      <w:r w:rsidRPr="00EA302B">
        <w:rPr>
          <w:rFonts w:ascii="Times New Roman" w:hAnsi="Times New Roman" w:cs="Times New Roman"/>
          <w:color w:val="auto"/>
          <w:u w:val="single"/>
        </w:rPr>
        <w:t xml:space="preserve">MOTION </w:t>
      </w:r>
      <w:r w:rsidR="008B0CA8" w:rsidRPr="00EA302B">
        <w:rPr>
          <w:rFonts w:ascii="Times New Roman" w:hAnsi="Times New Roman" w:cs="Times New Roman"/>
          <w:color w:val="auto"/>
          <w:u w:val="single"/>
        </w:rPr>
        <w:t>FOR RELIEF FROM A JUDGMENT</w:t>
      </w:r>
    </w:p>
    <w:bookmarkEnd w:id="0"/>
    <w:p w14:paraId="456040E2" w14:textId="18A5FE3D" w:rsidR="00E739B2" w:rsidRPr="00EA302B" w:rsidRDefault="00E739B2" w:rsidP="00E739B2">
      <w:pPr>
        <w:rPr>
          <w:rFonts w:ascii="Times New Roman" w:hAnsi="Times New Roman"/>
        </w:rPr>
      </w:pPr>
    </w:p>
    <w:p w14:paraId="33171F5C" w14:textId="77777777" w:rsidR="00E739B2" w:rsidRPr="00EA302B" w:rsidRDefault="00E739B2" w:rsidP="00E739B2">
      <w:pPr>
        <w:rPr>
          <w:rFonts w:ascii="Times New Roman" w:hAnsi="Times New Roman"/>
        </w:rPr>
      </w:pPr>
    </w:p>
    <w:p w14:paraId="39AADE7B" w14:textId="1DEEA33A" w:rsidR="006E1C4E" w:rsidRPr="00EA302B" w:rsidRDefault="006E1C4E" w:rsidP="00DD2E38">
      <w:pPr>
        <w:widowControl w:val="0"/>
        <w:rPr>
          <w:rFonts w:ascii="Times New Roman" w:eastAsia="Times New Roman" w:hAnsi="Times New Roman"/>
          <w:szCs w:val="24"/>
        </w:rPr>
      </w:pPr>
      <w:r w:rsidRPr="00EA302B">
        <w:rPr>
          <w:rFonts w:ascii="Times New Roman" w:eastAsia="Times New Roman" w:hAnsi="Times New Roman"/>
          <w:b/>
          <w:szCs w:val="24"/>
        </w:rPr>
        <w:t>NOW COMES</w:t>
      </w:r>
      <w:r w:rsidR="00E739B2" w:rsidRPr="00EA302B">
        <w:rPr>
          <w:rFonts w:ascii="Times New Roman" w:eastAsia="Times New Roman" w:hAnsi="Times New Roman"/>
          <w:b/>
          <w:szCs w:val="24"/>
        </w:rPr>
        <w:t xml:space="preserve">, Jane Doe, debtor, </w:t>
      </w:r>
      <w:r w:rsidRPr="00EA302B">
        <w:rPr>
          <w:rFonts w:ascii="Times New Roman" w:eastAsia="Times New Roman" w:hAnsi="Times New Roman"/>
          <w:szCs w:val="24"/>
        </w:rPr>
        <w:t xml:space="preserve">Plaintiff, pro se, </w:t>
      </w:r>
      <w:r w:rsidR="008B0CA8" w:rsidRPr="00EA302B">
        <w:rPr>
          <w:rFonts w:ascii="Times New Roman" w:eastAsia="Times New Roman" w:hAnsi="Times New Roman"/>
          <w:szCs w:val="24"/>
        </w:rPr>
        <w:t xml:space="preserve">pursuant to Federal Rules of Civil Procedure, Rule 60. Relief from a Judgment or Order, I am </w:t>
      </w:r>
      <w:r w:rsidRPr="00EA302B">
        <w:rPr>
          <w:rFonts w:ascii="Times New Roman" w:eastAsia="Times New Roman" w:hAnsi="Times New Roman"/>
          <w:szCs w:val="24"/>
        </w:rPr>
        <w:t>requesting</w:t>
      </w:r>
      <w:r w:rsidR="00E739B2" w:rsidRPr="00EA302B">
        <w:rPr>
          <w:rFonts w:ascii="Times New Roman" w:eastAsia="Times New Roman" w:hAnsi="Times New Roman"/>
          <w:szCs w:val="24"/>
        </w:rPr>
        <w:t xml:space="preserve"> </w:t>
      </w:r>
      <w:r w:rsidR="008B0CA8" w:rsidRPr="00EA302B">
        <w:rPr>
          <w:rFonts w:ascii="Times New Roman" w:eastAsia="Times New Roman" w:hAnsi="Times New Roman"/>
          <w:szCs w:val="24"/>
        </w:rPr>
        <w:t>relief from a judgment</w:t>
      </w:r>
      <w:r w:rsidR="00E739B2" w:rsidRPr="00EA302B">
        <w:rPr>
          <w:rFonts w:ascii="Times New Roman" w:eastAsia="Times New Roman" w:hAnsi="Times New Roman"/>
          <w:szCs w:val="24"/>
        </w:rPr>
        <w:t xml:space="preserve">. </w:t>
      </w:r>
    </w:p>
    <w:p w14:paraId="7CE4843D" w14:textId="65B2101E" w:rsidR="00E739B2" w:rsidRPr="00EA302B" w:rsidRDefault="00E739B2" w:rsidP="00DD2E38">
      <w:pPr>
        <w:widowControl w:val="0"/>
        <w:rPr>
          <w:rFonts w:ascii="Times New Roman" w:eastAsia="Times New Roman" w:hAnsi="Times New Roman"/>
          <w:szCs w:val="24"/>
        </w:rPr>
      </w:pPr>
    </w:p>
    <w:p w14:paraId="7B2147C1" w14:textId="77777777" w:rsidR="00E739B2" w:rsidRPr="00EA302B" w:rsidRDefault="00E739B2" w:rsidP="00DD2E38">
      <w:pPr>
        <w:widowControl w:val="0"/>
        <w:rPr>
          <w:rFonts w:ascii="Times New Roman" w:eastAsia="Times New Roman" w:hAnsi="Times New Roman"/>
          <w:szCs w:val="24"/>
        </w:rPr>
      </w:pPr>
    </w:p>
    <w:p w14:paraId="4F36FC75" w14:textId="3A4786B9" w:rsidR="008B0CA8" w:rsidRPr="00EA302B" w:rsidRDefault="002E5C07" w:rsidP="002E5C07">
      <w:pPr>
        <w:widowControl w:val="0"/>
        <w:rPr>
          <w:rFonts w:ascii="Times New Roman" w:eastAsia="Times New Roman" w:hAnsi="Times New Roman"/>
          <w:szCs w:val="24"/>
        </w:rPr>
      </w:pPr>
      <w:r w:rsidRPr="00EA302B">
        <w:rPr>
          <w:rFonts w:ascii="Times New Roman" w:eastAsia="Times New Roman" w:hAnsi="Times New Roman"/>
          <w:szCs w:val="24"/>
        </w:rPr>
        <w:t>On April 22, 2016</w:t>
      </w:r>
      <w:r w:rsidR="008B0CA8" w:rsidRPr="00EA302B">
        <w:rPr>
          <w:rFonts w:ascii="Times New Roman" w:eastAsia="Times New Roman" w:hAnsi="Times New Roman"/>
          <w:szCs w:val="24"/>
        </w:rPr>
        <w:t>, because my medical condition has advanced to where now I am receiving social security disability.</w:t>
      </w:r>
    </w:p>
    <w:p w14:paraId="65082C4A" w14:textId="0597FEDC" w:rsidR="008B0CA8" w:rsidRPr="00EA302B" w:rsidRDefault="008B0CA8" w:rsidP="002E5C07">
      <w:pPr>
        <w:widowControl w:val="0"/>
        <w:rPr>
          <w:rFonts w:ascii="Times New Roman" w:eastAsia="Times New Roman" w:hAnsi="Times New Roman"/>
          <w:szCs w:val="24"/>
        </w:rPr>
      </w:pPr>
    </w:p>
    <w:p w14:paraId="3318E795" w14:textId="78A7C87A" w:rsidR="008B0CA8" w:rsidRPr="00EA302B" w:rsidRDefault="008B0CA8" w:rsidP="002E5C07">
      <w:pPr>
        <w:widowControl w:val="0"/>
        <w:rPr>
          <w:rFonts w:ascii="Times New Roman" w:eastAsia="Times New Roman" w:hAnsi="Times New Roman"/>
          <w:szCs w:val="24"/>
        </w:rPr>
      </w:pPr>
      <w:r w:rsidRPr="00EA302B">
        <w:rPr>
          <w:rFonts w:ascii="Times New Roman" w:eastAsia="Times New Roman" w:hAnsi="Times New Roman"/>
          <w:szCs w:val="24"/>
        </w:rPr>
        <w:t xml:space="preserve">On May 23, 2017 I discovered that I am pregnant.  Thus, my finical situation has changed.  I will be a single parent.  </w:t>
      </w:r>
    </w:p>
    <w:p w14:paraId="48881961" w14:textId="77777777" w:rsidR="008B0CA8" w:rsidRPr="00EA302B" w:rsidRDefault="008B0CA8" w:rsidP="002E5C07">
      <w:pPr>
        <w:widowControl w:val="0"/>
        <w:rPr>
          <w:rFonts w:ascii="Times New Roman" w:eastAsia="Times New Roman" w:hAnsi="Times New Roman"/>
          <w:szCs w:val="24"/>
        </w:rPr>
      </w:pPr>
    </w:p>
    <w:p w14:paraId="20B7D286" w14:textId="22F5AC55" w:rsidR="002E5C07" w:rsidRDefault="00302FB7" w:rsidP="008456ED">
      <w:pPr>
        <w:widowControl w:val="0"/>
        <w:rPr>
          <w:rFonts w:ascii="Times New Roman" w:eastAsia="Times New Roman" w:hAnsi="Times New Roman"/>
          <w:szCs w:val="24"/>
        </w:rPr>
      </w:pPr>
      <w:r w:rsidRPr="00302FB7">
        <w:rPr>
          <w:rFonts w:ascii="Times New Roman" w:eastAsia="Times New Roman" w:hAnsi="Times New Roman"/>
          <w:szCs w:val="24"/>
        </w:rPr>
        <w:t xml:space="preserve">Attached are medical records, old and current paystubs, letter from my doctor, repair estimates.  You will be attaching any documents that help prove what you have stated.  However, you do not attach these documents at this point.  You attach them at the end of this document.  </w:t>
      </w:r>
    </w:p>
    <w:p w14:paraId="45E100E3" w14:textId="77777777" w:rsidR="00302FB7" w:rsidRPr="00EA302B" w:rsidRDefault="00302FB7" w:rsidP="008456ED">
      <w:pPr>
        <w:widowControl w:val="0"/>
        <w:rPr>
          <w:rFonts w:ascii="Times New Roman" w:eastAsia="Times New Roman" w:hAnsi="Times New Roman"/>
          <w:szCs w:val="24"/>
        </w:rPr>
      </w:pPr>
    </w:p>
    <w:p w14:paraId="6CE8E213" w14:textId="79634A3B" w:rsidR="002E5C07" w:rsidRPr="00EA302B" w:rsidRDefault="00C31881" w:rsidP="008456ED">
      <w:pPr>
        <w:widowControl w:val="0"/>
        <w:rPr>
          <w:rFonts w:ascii="Times New Roman" w:eastAsia="Times New Roman" w:hAnsi="Times New Roman"/>
          <w:szCs w:val="24"/>
        </w:rPr>
      </w:pPr>
      <w:r w:rsidRPr="00EA302B">
        <w:rPr>
          <w:rFonts w:ascii="Times New Roman" w:eastAsia="Times New Roman" w:hAnsi="Times New Roman"/>
          <w:szCs w:val="24"/>
        </w:rPr>
        <w:t xml:space="preserve">Wherefore, </w:t>
      </w:r>
    </w:p>
    <w:p w14:paraId="7123A58D" w14:textId="7F93169E" w:rsidR="00C31881" w:rsidRPr="00EA302B" w:rsidRDefault="00C31881" w:rsidP="008456ED">
      <w:pPr>
        <w:widowControl w:val="0"/>
        <w:rPr>
          <w:rFonts w:ascii="Times New Roman" w:eastAsia="Times New Roman" w:hAnsi="Times New Roman"/>
          <w:szCs w:val="24"/>
        </w:rPr>
      </w:pPr>
    </w:p>
    <w:p w14:paraId="48D7AA1A" w14:textId="3DC79BDD" w:rsidR="00C31881" w:rsidRPr="00EA302B" w:rsidRDefault="00C31881" w:rsidP="008456ED">
      <w:pPr>
        <w:widowControl w:val="0"/>
        <w:rPr>
          <w:rFonts w:ascii="Times New Roman" w:eastAsia="Times New Roman" w:hAnsi="Times New Roman"/>
          <w:szCs w:val="24"/>
        </w:rPr>
      </w:pPr>
      <w:r w:rsidRPr="00EA302B">
        <w:rPr>
          <w:rFonts w:ascii="Times New Roman" w:eastAsia="Times New Roman" w:hAnsi="Times New Roman"/>
          <w:szCs w:val="24"/>
        </w:rPr>
        <w:t xml:space="preserve">I am requesting </w:t>
      </w:r>
      <w:r w:rsidR="008B0CA8" w:rsidRPr="00EA302B">
        <w:rPr>
          <w:rFonts w:ascii="Times New Roman" w:eastAsia="Times New Roman" w:hAnsi="Times New Roman"/>
          <w:szCs w:val="24"/>
        </w:rPr>
        <w:t>from relief from a judgment.</w:t>
      </w:r>
    </w:p>
    <w:p w14:paraId="46B1735C" w14:textId="77777777" w:rsidR="008456ED" w:rsidRPr="00EA302B" w:rsidRDefault="008456ED" w:rsidP="008456ED">
      <w:pPr>
        <w:widowControl w:val="0"/>
        <w:rPr>
          <w:rFonts w:ascii="Times New Roman" w:eastAsia="Times New Roman" w:hAnsi="Times New Roman"/>
          <w:szCs w:val="24"/>
        </w:rPr>
      </w:pPr>
    </w:p>
    <w:p w14:paraId="20A3786D" w14:textId="7ECD6236" w:rsidR="0008253A" w:rsidRPr="00EA302B" w:rsidRDefault="002E5C07" w:rsidP="0008253A">
      <w:pPr>
        <w:rPr>
          <w:rFonts w:ascii="Times New Roman" w:eastAsia="Times New Roman" w:hAnsi="Times New Roman"/>
          <w:szCs w:val="24"/>
        </w:rPr>
      </w:pPr>
      <w:r w:rsidRPr="00EA302B">
        <w:rPr>
          <w:rFonts w:ascii="Times New Roman" w:eastAsia="Times New Roman" w:hAnsi="Times New Roman"/>
          <w:szCs w:val="24"/>
        </w:rPr>
        <w:t>Jane Doe</w:t>
      </w:r>
    </w:p>
    <w:p w14:paraId="3A4FA592" w14:textId="094C55F1" w:rsidR="0008253A" w:rsidRPr="00EA302B" w:rsidRDefault="002E5C07" w:rsidP="0008253A">
      <w:pPr>
        <w:rPr>
          <w:rFonts w:ascii="Times New Roman" w:eastAsia="Times New Roman" w:hAnsi="Times New Roman"/>
          <w:szCs w:val="24"/>
        </w:rPr>
      </w:pPr>
      <w:r w:rsidRPr="00EA302B">
        <w:rPr>
          <w:rFonts w:ascii="Times New Roman" w:eastAsia="Times New Roman" w:hAnsi="Times New Roman"/>
          <w:szCs w:val="24"/>
        </w:rPr>
        <w:t xml:space="preserve">1234 Cat </w:t>
      </w:r>
      <w:r w:rsidR="0008253A" w:rsidRPr="00EA302B">
        <w:rPr>
          <w:rFonts w:ascii="Times New Roman" w:eastAsia="Times New Roman" w:hAnsi="Times New Roman"/>
          <w:szCs w:val="24"/>
        </w:rPr>
        <w:t>Street</w:t>
      </w:r>
    </w:p>
    <w:p w14:paraId="1C8F9FD1" w14:textId="47F12FDA" w:rsidR="007E6813" w:rsidRPr="00EA302B" w:rsidRDefault="002E5C07" w:rsidP="0008253A">
      <w:pPr>
        <w:rPr>
          <w:rFonts w:ascii="Times New Roman" w:eastAsia="Times New Roman" w:hAnsi="Times New Roman"/>
          <w:szCs w:val="24"/>
        </w:rPr>
      </w:pPr>
      <w:r w:rsidRPr="00EA302B">
        <w:rPr>
          <w:rFonts w:ascii="Times New Roman" w:eastAsia="Times New Roman" w:hAnsi="Times New Roman"/>
          <w:szCs w:val="24"/>
        </w:rPr>
        <w:t>Wood Park, PA</w:t>
      </w:r>
      <w:r w:rsidR="0008253A" w:rsidRPr="00EA302B">
        <w:rPr>
          <w:rFonts w:ascii="Times New Roman" w:eastAsia="Times New Roman" w:hAnsi="Times New Roman"/>
          <w:szCs w:val="24"/>
        </w:rPr>
        <w:t xml:space="preserve"> </w:t>
      </w:r>
      <w:r w:rsidRPr="00EA302B">
        <w:rPr>
          <w:rFonts w:ascii="Times New Roman" w:eastAsia="Times New Roman" w:hAnsi="Times New Roman"/>
          <w:szCs w:val="24"/>
        </w:rPr>
        <w:t>15003</w:t>
      </w:r>
      <w:r w:rsidR="00C37DCA" w:rsidRPr="00EA302B">
        <w:rPr>
          <w:rFonts w:ascii="Times New Roman" w:eastAsia="Times New Roman" w:hAnsi="Times New Roman"/>
          <w:szCs w:val="24"/>
        </w:rPr>
        <w:t xml:space="preserve"> </w:t>
      </w:r>
    </w:p>
    <w:p w14:paraId="4CF2DD3B" w14:textId="5D5221B8" w:rsidR="0008253A" w:rsidRPr="00EA302B" w:rsidRDefault="003E4E9A" w:rsidP="0008253A">
      <w:pPr>
        <w:rPr>
          <w:rFonts w:ascii="Times New Roman" w:eastAsia="Times New Roman" w:hAnsi="Times New Roman"/>
          <w:szCs w:val="24"/>
        </w:rPr>
      </w:pPr>
      <w:r w:rsidRPr="00EA302B">
        <w:rPr>
          <w:rFonts w:ascii="Times New Roman" w:eastAsia="Times New Roman" w:hAnsi="Times New Roman"/>
          <w:szCs w:val="24"/>
        </w:rPr>
        <w:t>(</w:t>
      </w:r>
      <w:r w:rsidR="002E5C07" w:rsidRPr="00EA302B">
        <w:rPr>
          <w:rFonts w:ascii="Times New Roman" w:eastAsia="Times New Roman" w:hAnsi="Times New Roman"/>
          <w:szCs w:val="24"/>
        </w:rPr>
        <w:t>504</w:t>
      </w:r>
      <w:r w:rsidRPr="00EA302B">
        <w:rPr>
          <w:rFonts w:ascii="Times New Roman" w:eastAsia="Times New Roman" w:hAnsi="Times New Roman"/>
          <w:szCs w:val="24"/>
        </w:rPr>
        <w:t xml:space="preserve">) </w:t>
      </w:r>
      <w:r w:rsidR="002E5C07" w:rsidRPr="00EA302B">
        <w:rPr>
          <w:rFonts w:ascii="Times New Roman" w:eastAsia="Times New Roman" w:hAnsi="Times New Roman"/>
          <w:szCs w:val="24"/>
        </w:rPr>
        <w:t>555-1212</w:t>
      </w:r>
    </w:p>
    <w:p w14:paraId="73264C17" w14:textId="6EB536B9" w:rsidR="008E0F99" w:rsidRPr="00EA302B" w:rsidRDefault="008E0F99" w:rsidP="0008253A">
      <w:pPr>
        <w:rPr>
          <w:rFonts w:ascii="Times New Roman" w:eastAsia="Times New Roman" w:hAnsi="Times New Roman"/>
          <w:szCs w:val="24"/>
        </w:rPr>
      </w:pPr>
      <w:r w:rsidRPr="00EA302B">
        <w:rPr>
          <w:rFonts w:ascii="Times New Roman" w:eastAsia="Times New Roman" w:hAnsi="Times New Roman"/>
          <w:szCs w:val="24"/>
        </w:rPr>
        <w:t xml:space="preserve">Email: </w:t>
      </w:r>
      <w:proofErr w:type="spellStart"/>
      <w:r w:rsidRPr="00EA302B">
        <w:rPr>
          <w:rFonts w:ascii="Times New Roman" w:eastAsia="Times New Roman" w:hAnsi="Times New Roman"/>
          <w:szCs w:val="24"/>
        </w:rPr>
        <w:t>Janedoe</w:t>
      </w:r>
      <w:proofErr w:type="spellEnd"/>
      <w:r w:rsidRPr="00EA302B">
        <w:rPr>
          <w:rFonts w:ascii="Times New Roman" w:eastAsia="Times New Roman" w:hAnsi="Times New Roman"/>
          <w:szCs w:val="24"/>
        </w:rPr>
        <w:t xml:space="preserve"> @gmail.</w:t>
      </w:r>
      <w:r w:rsidR="008704BC" w:rsidRPr="00EA302B">
        <w:rPr>
          <w:rFonts w:ascii="Times New Roman" w:eastAsia="Times New Roman" w:hAnsi="Times New Roman"/>
          <w:szCs w:val="24"/>
        </w:rPr>
        <w:t>c</w:t>
      </w:r>
      <w:r w:rsidRPr="00EA302B">
        <w:rPr>
          <w:rFonts w:ascii="Times New Roman" w:eastAsia="Times New Roman" w:hAnsi="Times New Roman"/>
          <w:szCs w:val="24"/>
        </w:rPr>
        <w:t>om</w:t>
      </w:r>
    </w:p>
    <w:p w14:paraId="1C1E0524" w14:textId="56E75E27" w:rsidR="008456ED" w:rsidRPr="00EA302B" w:rsidRDefault="002E5C07" w:rsidP="008456ED">
      <w:pPr>
        <w:rPr>
          <w:rFonts w:ascii="Times New Roman" w:eastAsia="Times New Roman" w:hAnsi="Times New Roman"/>
          <w:szCs w:val="24"/>
        </w:rPr>
      </w:pPr>
      <w:r w:rsidRPr="00EA302B">
        <w:rPr>
          <w:rFonts w:ascii="Times New Roman" w:eastAsia="Times New Roman" w:hAnsi="Times New Roman"/>
          <w:szCs w:val="24"/>
        </w:rPr>
        <w:t xml:space="preserve">Debtor, Plaintiff </w:t>
      </w:r>
      <w:r w:rsidR="008456ED" w:rsidRPr="00EA302B">
        <w:rPr>
          <w:rFonts w:ascii="Times New Roman" w:eastAsia="Times New Roman" w:hAnsi="Times New Roman"/>
          <w:szCs w:val="24"/>
        </w:rPr>
        <w:t>signature: ______________________________________</w:t>
      </w:r>
    </w:p>
    <w:p w14:paraId="46B7EE59" w14:textId="563B0B4D" w:rsidR="008456ED" w:rsidRPr="00EA302B" w:rsidRDefault="008456ED" w:rsidP="008456ED">
      <w:pPr>
        <w:rPr>
          <w:rFonts w:ascii="Times New Roman" w:eastAsia="Times New Roman" w:hAnsi="Times New Roman"/>
          <w:szCs w:val="24"/>
        </w:rPr>
      </w:pPr>
      <w:r w:rsidRPr="00EA302B">
        <w:rPr>
          <w:rFonts w:ascii="Times New Roman" w:eastAsia="Times New Roman" w:hAnsi="Times New Roman"/>
          <w:szCs w:val="24"/>
        </w:rPr>
        <w:t xml:space="preserve">Date: </w:t>
      </w:r>
      <w:r w:rsidR="002E5C07" w:rsidRPr="00EA302B">
        <w:rPr>
          <w:rFonts w:ascii="Times New Roman" w:eastAsia="Times New Roman" w:hAnsi="Times New Roman"/>
          <w:szCs w:val="24"/>
        </w:rPr>
        <w:t>July</w:t>
      </w:r>
      <w:r w:rsidR="0007318E" w:rsidRPr="00EA302B">
        <w:rPr>
          <w:rFonts w:ascii="Times New Roman" w:eastAsia="Times New Roman" w:hAnsi="Times New Roman"/>
          <w:szCs w:val="24"/>
        </w:rPr>
        <w:t xml:space="preserve"> 23, 20</w:t>
      </w:r>
      <w:r w:rsidR="002E5C07" w:rsidRPr="00EA302B">
        <w:rPr>
          <w:rFonts w:ascii="Times New Roman" w:eastAsia="Times New Roman" w:hAnsi="Times New Roman"/>
          <w:szCs w:val="24"/>
        </w:rPr>
        <w:t>16</w:t>
      </w:r>
    </w:p>
    <w:p w14:paraId="7024BCB0" w14:textId="77777777" w:rsidR="00C66AC9" w:rsidRPr="00EA302B" w:rsidRDefault="00C66AC9" w:rsidP="00277369">
      <w:pPr>
        <w:rPr>
          <w:rFonts w:ascii="Times New Roman" w:hAnsi="Times New Roman"/>
        </w:rPr>
      </w:pPr>
    </w:p>
    <w:p w14:paraId="6159C859" w14:textId="77777777" w:rsidR="00277369" w:rsidRPr="00EA302B" w:rsidRDefault="00277369" w:rsidP="00277369">
      <w:pPr>
        <w:keepNext/>
        <w:jc w:val="center"/>
        <w:outlineLvl w:val="0"/>
        <w:rPr>
          <w:rFonts w:ascii="Times New Roman" w:eastAsia="Calibri" w:hAnsi="Times New Roman"/>
          <w:b/>
          <w:bCs/>
          <w:sz w:val="28"/>
          <w:szCs w:val="28"/>
          <w:u w:val="single"/>
        </w:rPr>
      </w:pPr>
      <w:r w:rsidRPr="00EA302B">
        <w:rPr>
          <w:rFonts w:ascii="Times New Roman" w:eastAsia="Calibri" w:hAnsi="Times New Roman"/>
          <w:b/>
          <w:bCs/>
          <w:sz w:val="28"/>
          <w:szCs w:val="28"/>
          <w:u w:val="single"/>
        </w:rPr>
        <w:t>CERTIFICATE OF SERVICE</w:t>
      </w:r>
    </w:p>
    <w:p w14:paraId="4C67F53E" w14:textId="77777777" w:rsidR="00277369" w:rsidRPr="00EA302B" w:rsidRDefault="00277369" w:rsidP="00277369">
      <w:pPr>
        <w:rPr>
          <w:rFonts w:ascii="Times New Roman" w:eastAsia="Times New Roman" w:hAnsi="Times New Roman"/>
          <w:szCs w:val="22"/>
        </w:rPr>
      </w:pPr>
    </w:p>
    <w:p w14:paraId="4B382F7A" w14:textId="2145DB4E" w:rsidR="00277369" w:rsidRPr="00EA302B" w:rsidRDefault="00277369" w:rsidP="00026AD1">
      <w:pPr>
        <w:ind w:firstLine="720"/>
        <w:rPr>
          <w:rFonts w:ascii="Times New Roman" w:eastAsia="Times New Roman" w:hAnsi="Times New Roman"/>
          <w:bCs/>
          <w:szCs w:val="22"/>
        </w:rPr>
      </w:pPr>
      <w:r w:rsidRPr="00EA302B">
        <w:rPr>
          <w:rFonts w:ascii="Times New Roman" w:eastAsia="Times New Roman" w:hAnsi="Times New Roman"/>
          <w:szCs w:val="22"/>
        </w:rPr>
        <w:t xml:space="preserve">I </w:t>
      </w:r>
      <w:r w:rsidR="00C31881" w:rsidRPr="00EA302B">
        <w:rPr>
          <w:rFonts w:ascii="Times New Roman" w:eastAsia="Times New Roman" w:hAnsi="Times New Roman"/>
          <w:szCs w:val="22"/>
        </w:rPr>
        <w:t xml:space="preserve">Jane Doe, </w:t>
      </w:r>
      <w:r w:rsidR="00C31881" w:rsidRPr="00EA302B">
        <w:rPr>
          <w:rFonts w:ascii="Times New Roman" w:eastAsia="Times New Roman" w:hAnsi="Times New Roman"/>
          <w:szCs w:val="24"/>
        </w:rPr>
        <w:t>Debtor, Plaintiff</w:t>
      </w:r>
      <w:r w:rsidRPr="00EA302B">
        <w:rPr>
          <w:rFonts w:ascii="Times New Roman" w:eastAsia="Times New Roman" w:hAnsi="Times New Roman"/>
          <w:szCs w:val="22"/>
        </w:rPr>
        <w:t xml:space="preserve">, hereby certify that a true and correct copy of </w:t>
      </w:r>
      <w:r w:rsidR="008B0CA8" w:rsidRPr="00EA302B">
        <w:rPr>
          <w:rFonts w:ascii="Times New Roman" w:eastAsia="Times New Roman" w:hAnsi="Times New Roman"/>
          <w:b/>
          <w:szCs w:val="24"/>
        </w:rPr>
        <w:t xml:space="preserve">MOTION FOR RELIEF FROM A JUDGMENT </w:t>
      </w:r>
      <w:r w:rsidR="00013725" w:rsidRPr="00EA302B">
        <w:rPr>
          <w:rFonts w:ascii="Times New Roman" w:eastAsia="Times New Roman" w:hAnsi="Times New Roman"/>
          <w:szCs w:val="24"/>
        </w:rPr>
        <w:t>and</w:t>
      </w:r>
      <w:r w:rsidR="002E5C07" w:rsidRPr="00EA302B">
        <w:rPr>
          <w:rFonts w:ascii="Times New Roman" w:eastAsia="Times New Roman" w:hAnsi="Times New Roman"/>
          <w:szCs w:val="24"/>
        </w:rPr>
        <w:t xml:space="preserve"> </w:t>
      </w:r>
      <w:r w:rsidR="00013725" w:rsidRPr="00EA302B">
        <w:rPr>
          <w:rFonts w:ascii="Times New Roman" w:eastAsia="Times New Roman" w:hAnsi="Times New Roman"/>
          <w:szCs w:val="24"/>
        </w:rPr>
        <w:t>the</w:t>
      </w:r>
      <w:r w:rsidR="00013725" w:rsidRPr="00EA302B">
        <w:rPr>
          <w:rFonts w:ascii="Times New Roman" w:eastAsia="Times New Roman" w:hAnsi="Times New Roman"/>
          <w:b/>
          <w:szCs w:val="24"/>
        </w:rPr>
        <w:t xml:space="preserve"> NOTICE OF </w:t>
      </w:r>
      <w:r w:rsidR="008B0CA8" w:rsidRPr="00EA302B">
        <w:rPr>
          <w:rFonts w:ascii="Times New Roman" w:eastAsia="Times New Roman" w:hAnsi="Times New Roman"/>
          <w:b/>
          <w:szCs w:val="24"/>
        </w:rPr>
        <w:t>MOTION FOR RELIEF FROM A JUDGMENT</w:t>
      </w:r>
      <w:r w:rsidR="00013725" w:rsidRPr="00EA302B">
        <w:rPr>
          <w:rFonts w:ascii="Times New Roman" w:eastAsia="Times New Roman" w:hAnsi="Times New Roman"/>
          <w:b/>
          <w:szCs w:val="24"/>
        </w:rPr>
        <w:t xml:space="preserve">, </w:t>
      </w:r>
      <w:r w:rsidR="00013725" w:rsidRPr="00EA302B">
        <w:rPr>
          <w:rFonts w:ascii="Times New Roman" w:eastAsia="Times New Roman" w:hAnsi="Times New Roman"/>
          <w:szCs w:val="24"/>
        </w:rPr>
        <w:t>and the</w:t>
      </w:r>
      <w:r w:rsidR="00013725" w:rsidRPr="00EA302B">
        <w:rPr>
          <w:rFonts w:ascii="Times New Roman" w:eastAsia="Times New Roman" w:hAnsi="Times New Roman"/>
          <w:b/>
          <w:szCs w:val="24"/>
        </w:rPr>
        <w:t xml:space="preserve"> NOTICE OF FILING OF </w:t>
      </w:r>
      <w:r w:rsidR="008B0CA8" w:rsidRPr="00EA302B">
        <w:rPr>
          <w:rFonts w:ascii="Times New Roman" w:eastAsia="Times New Roman" w:hAnsi="Times New Roman"/>
          <w:b/>
          <w:szCs w:val="24"/>
        </w:rPr>
        <w:t>MOTION FOR RELIEF FROM A JUDGMENT</w:t>
      </w:r>
      <w:r w:rsidR="00694801" w:rsidRPr="00EA302B">
        <w:rPr>
          <w:rFonts w:ascii="Times New Roman" w:eastAsia="Times New Roman" w:hAnsi="Times New Roman"/>
          <w:b/>
          <w:szCs w:val="24"/>
        </w:rPr>
        <w:t xml:space="preserve">, </w:t>
      </w:r>
      <w:r w:rsidR="00013725" w:rsidRPr="00EA302B">
        <w:rPr>
          <w:rFonts w:ascii="Times New Roman" w:eastAsia="Times New Roman" w:hAnsi="Times New Roman"/>
          <w:szCs w:val="24"/>
        </w:rPr>
        <w:t>and the</w:t>
      </w:r>
      <w:r w:rsidR="00013725" w:rsidRPr="00EA302B">
        <w:rPr>
          <w:rFonts w:ascii="Times New Roman" w:eastAsia="Times New Roman" w:hAnsi="Times New Roman"/>
          <w:b/>
          <w:szCs w:val="24"/>
        </w:rPr>
        <w:t xml:space="preserve"> ORDER </w:t>
      </w:r>
      <w:r w:rsidRPr="00EA302B">
        <w:rPr>
          <w:rFonts w:ascii="Times New Roman" w:eastAsia="Times New Roman" w:hAnsi="Times New Roman"/>
          <w:bCs/>
          <w:szCs w:val="22"/>
        </w:rPr>
        <w:t xml:space="preserve">was served on </w:t>
      </w:r>
      <w:r w:rsidR="002E5C07" w:rsidRPr="00EA302B">
        <w:rPr>
          <w:rFonts w:ascii="Times New Roman" w:eastAsia="Times New Roman" w:hAnsi="Times New Roman"/>
          <w:bCs/>
          <w:szCs w:val="22"/>
        </w:rPr>
        <w:t xml:space="preserve">Creditors, Defendants </w:t>
      </w:r>
      <w:r w:rsidRPr="00EA302B">
        <w:rPr>
          <w:rFonts w:ascii="Times New Roman" w:eastAsia="Times New Roman" w:hAnsi="Times New Roman"/>
          <w:bCs/>
          <w:szCs w:val="22"/>
        </w:rPr>
        <w:t xml:space="preserve">at </w:t>
      </w:r>
    </w:p>
    <w:p w14:paraId="458240FF" w14:textId="77777777" w:rsidR="00277369" w:rsidRPr="00EA302B" w:rsidRDefault="00277369" w:rsidP="00277369">
      <w:pPr>
        <w:rPr>
          <w:rFonts w:ascii="Times New Roman" w:eastAsia="Times New Roman" w:hAnsi="Times New Roman"/>
          <w:szCs w:val="22"/>
        </w:rPr>
      </w:pPr>
    </w:p>
    <w:p w14:paraId="31046322" w14:textId="77777777" w:rsidR="00277369" w:rsidRPr="00EA302B" w:rsidRDefault="00277369" w:rsidP="00277369">
      <w:pPr>
        <w:rPr>
          <w:rFonts w:ascii="Times New Roman" w:eastAsia="Times New Roman" w:hAnsi="Times New Roman"/>
          <w:szCs w:val="22"/>
        </w:rPr>
      </w:pPr>
      <w:r w:rsidRPr="00EA302B">
        <w:rPr>
          <w:rFonts w:ascii="Times New Roman" w:eastAsia="Times New Roman" w:hAnsi="Times New Roman"/>
          <w:szCs w:val="22"/>
        </w:rPr>
        <w:t xml:space="preserve">To: </w:t>
      </w:r>
    </w:p>
    <w:p w14:paraId="105BE9CB" w14:textId="77777777" w:rsidR="00277369" w:rsidRPr="00EA302B" w:rsidRDefault="00277369" w:rsidP="00277369">
      <w:pPr>
        <w:rPr>
          <w:rFonts w:ascii="Times New Roman" w:eastAsia="Times New Roman" w:hAnsi="Times New Roman"/>
          <w:szCs w:val="22"/>
        </w:rPr>
      </w:pPr>
    </w:p>
    <w:p w14:paraId="16E98786" w14:textId="77777777" w:rsidR="00BA6953" w:rsidRPr="00EA302B" w:rsidRDefault="00BA6953" w:rsidP="00BA6953">
      <w:pPr>
        <w:rPr>
          <w:rFonts w:ascii="Times New Roman" w:eastAsia="Calibri" w:hAnsi="Times New Roman"/>
          <w:szCs w:val="22"/>
        </w:rPr>
      </w:pPr>
      <w:r w:rsidRPr="00EA302B">
        <w:rPr>
          <w:rFonts w:ascii="Times New Roman" w:eastAsia="Calibri" w:hAnsi="Times New Roman"/>
          <w:szCs w:val="22"/>
        </w:rPr>
        <w:t>Lawyer for the U.S. Department of Education  (Name and address)</w:t>
      </w:r>
    </w:p>
    <w:p w14:paraId="1800DC39" w14:textId="77777777" w:rsidR="00BA6953" w:rsidRPr="00EA302B" w:rsidRDefault="00BA6953" w:rsidP="00BA6953">
      <w:pPr>
        <w:rPr>
          <w:rFonts w:ascii="Times New Roman" w:eastAsia="Calibri" w:hAnsi="Times New Roman"/>
          <w:szCs w:val="22"/>
        </w:rPr>
      </w:pPr>
    </w:p>
    <w:p w14:paraId="7D6E054C" w14:textId="3C7EEC0D" w:rsidR="00C31881" w:rsidRPr="00EA302B" w:rsidRDefault="00BA6953" w:rsidP="00BA6953">
      <w:pPr>
        <w:rPr>
          <w:rFonts w:ascii="Times New Roman" w:eastAsia="Calibri" w:hAnsi="Times New Roman"/>
          <w:szCs w:val="22"/>
        </w:rPr>
      </w:pPr>
      <w:r w:rsidRPr="00EA302B">
        <w:rPr>
          <w:rFonts w:ascii="Times New Roman" w:eastAsia="Calibri" w:hAnsi="Times New Roman"/>
          <w:szCs w:val="22"/>
        </w:rPr>
        <w:t>Lawyer for the Educational Credit Management Corporation (Name and address)</w:t>
      </w:r>
    </w:p>
    <w:p w14:paraId="6C328410" w14:textId="77777777" w:rsidR="00BA6953" w:rsidRPr="00EA302B" w:rsidRDefault="00BA6953" w:rsidP="00BA6953">
      <w:pPr>
        <w:rPr>
          <w:rFonts w:ascii="Times New Roman" w:eastAsia="Calibri" w:hAnsi="Times New Roman"/>
          <w:szCs w:val="22"/>
        </w:rPr>
      </w:pPr>
    </w:p>
    <w:p w14:paraId="2574A022" w14:textId="4F15A7EF" w:rsidR="00277369" w:rsidRPr="00EA302B" w:rsidRDefault="00277369" w:rsidP="00277369">
      <w:pPr>
        <w:rPr>
          <w:rFonts w:ascii="Times New Roman" w:hAnsi="Times New Roman"/>
          <w:szCs w:val="24"/>
        </w:rPr>
      </w:pPr>
      <w:r w:rsidRPr="00EA302B">
        <w:rPr>
          <w:rFonts w:ascii="Times New Roman" w:hAnsi="Times New Roman"/>
          <w:szCs w:val="24"/>
        </w:rPr>
        <w:t xml:space="preserve">by first class mail, postage pre-paid, and </w:t>
      </w:r>
      <w:r w:rsidRPr="00EA302B">
        <w:rPr>
          <w:rFonts w:ascii="Times New Roman" w:hAnsi="Times New Roman"/>
          <w:bCs/>
          <w:color w:val="231F20"/>
          <w:szCs w:val="24"/>
        </w:rPr>
        <w:t xml:space="preserve"> depositing the same in the U.S. Mail at </w:t>
      </w:r>
      <w:r w:rsidRPr="00EA302B">
        <w:rPr>
          <w:rFonts w:ascii="Times New Roman" w:hAnsi="Times New Roman"/>
          <w:szCs w:val="24"/>
        </w:rPr>
        <w:t xml:space="preserve">123 </w:t>
      </w:r>
      <w:r w:rsidR="00C31881" w:rsidRPr="00EA302B">
        <w:rPr>
          <w:rFonts w:ascii="Times New Roman" w:hAnsi="Times New Roman"/>
          <w:szCs w:val="24"/>
        </w:rPr>
        <w:t>W</w:t>
      </w:r>
      <w:r w:rsidRPr="00EA302B">
        <w:rPr>
          <w:rFonts w:ascii="Times New Roman" w:hAnsi="Times New Roman"/>
          <w:szCs w:val="24"/>
        </w:rPr>
        <w:t xml:space="preserve">ood Blvd, </w:t>
      </w:r>
      <w:r w:rsidR="00C31881" w:rsidRPr="00EA302B">
        <w:rPr>
          <w:rFonts w:ascii="Times New Roman" w:hAnsi="Times New Roman"/>
          <w:szCs w:val="24"/>
        </w:rPr>
        <w:t xml:space="preserve">Wood Park, PA 15003 </w:t>
      </w:r>
      <w:r w:rsidRPr="00EA302B">
        <w:rPr>
          <w:rFonts w:ascii="Times New Roman" w:hAnsi="Times New Roman"/>
          <w:szCs w:val="24"/>
        </w:rPr>
        <w:t>Mailed on</w:t>
      </w:r>
      <w:r w:rsidR="003413BD" w:rsidRPr="00EA302B">
        <w:rPr>
          <w:rFonts w:ascii="Times New Roman" w:hAnsi="Times New Roman"/>
        </w:rPr>
        <w:t xml:space="preserve"> </w:t>
      </w:r>
      <w:r w:rsidR="00C31881" w:rsidRPr="00EA302B">
        <w:rPr>
          <w:rFonts w:ascii="Times New Roman" w:hAnsi="Times New Roman"/>
          <w:szCs w:val="24"/>
        </w:rPr>
        <w:t xml:space="preserve">July </w:t>
      </w:r>
      <w:r w:rsidR="0007318E" w:rsidRPr="00EA302B">
        <w:rPr>
          <w:rFonts w:ascii="Times New Roman" w:hAnsi="Times New Roman"/>
          <w:szCs w:val="24"/>
        </w:rPr>
        <w:t>23, 201</w:t>
      </w:r>
      <w:r w:rsidR="00C31881" w:rsidRPr="00EA302B">
        <w:rPr>
          <w:rFonts w:ascii="Times New Roman" w:hAnsi="Times New Roman"/>
          <w:szCs w:val="24"/>
        </w:rPr>
        <w:t>6</w:t>
      </w:r>
      <w:r w:rsidRPr="00EA302B">
        <w:rPr>
          <w:rFonts w:ascii="Times New Roman" w:hAnsi="Times New Roman"/>
          <w:szCs w:val="24"/>
        </w:rPr>
        <w:t>.  4:00 pm.</w:t>
      </w:r>
    </w:p>
    <w:p w14:paraId="062FF605" w14:textId="77777777" w:rsidR="00277369" w:rsidRPr="00EA302B" w:rsidRDefault="00277369" w:rsidP="00277369">
      <w:pPr>
        <w:rPr>
          <w:rFonts w:ascii="Times New Roman" w:eastAsia="Calibri" w:hAnsi="Times New Roman"/>
          <w:szCs w:val="22"/>
        </w:rPr>
      </w:pPr>
    </w:p>
    <w:p w14:paraId="2EB0AA01" w14:textId="77777777" w:rsidR="002E5C07" w:rsidRPr="00EA302B" w:rsidRDefault="002E5C07" w:rsidP="002E5C07">
      <w:pPr>
        <w:rPr>
          <w:rFonts w:ascii="Times New Roman" w:eastAsia="Times New Roman" w:hAnsi="Times New Roman"/>
          <w:szCs w:val="24"/>
        </w:rPr>
      </w:pPr>
      <w:r w:rsidRPr="00EA302B">
        <w:rPr>
          <w:rFonts w:ascii="Times New Roman" w:eastAsia="Times New Roman" w:hAnsi="Times New Roman"/>
          <w:szCs w:val="24"/>
        </w:rPr>
        <w:t>Jane Doe</w:t>
      </w:r>
    </w:p>
    <w:p w14:paraId="4A76BF48" w14:textId="77777777" w:rsidR="002E5C07" w:rsidRPr="00EA302B" w:rsidRDefault="002E5C07" w:rsidP="002E5C07">
      <w:pPr>
        <w:rPr>
          <w:rFonts w:ascii="Times New Roman" w:eastAsia="Times New Roman" w:hAnsi="Times New Roman"/>
          <w:szCs w:val="24"/>
        </w:rPr>
      </w:pPr>
      <w:r w:rsidRPr="00EA302B">
        <w:rPr>
          <w:rFonts w:ascii="Times New Roman" w:eastAsia="Times New Roman" w:hAnsi="Times New Roman"/>
          <w:szCs w:val="24"/>
        </w:rPr>
        <w:t>1234 Cat Street</w:t>
      </w:r>
    </w:p>
    <w:p w14:paraId="4894FB9B" w14:textId="77777777" w:rsidR="002E5C07" w:rsidRPr="00EA302B" w:rsidRDefault="002E5C07" w:rsidP="002E5C07">
      <w:pPr>
        <w:rPr>
          <w:rFonts w:ascii="Times New Roman" w:eastAsia="Times New Roman" w:hAnsi="Times New Roman"/>
          <w:szCs w:val="24"/>
        </w:rPr>
      </w:pPr>
      <w:r w:rsidRPr="00EA302B">
        <w:rPr>
          <w:rFonts w:ascii="Times New Roman" w:eastAsia="Times New Roman" w:hAnsi="Times New Roman"/>
          <w:szCs w:val="24"/>
        </w:rPr>
        <w:t xml:space="preserve">Wood Park, PA 15003 </w:t>
      </w:r>
    </w:p>
    <w:p w14:paraId="168549F8" w14:textId="030E6EB5" w:rsidR="002E5C07" w:rsidRPr="00EA302B" w:rsidRDefault="003E4E9A" w:rsidP="002E5C07">
      <w:pPr>
        <w:rPr>
          <w:rFonts w:ascii="Times New Roman" w:eastAsia="Times New Roman" w:hAnsi="Times New Roman"/>
          <w:szCs w:val="24"/>
        </w:rPr>
      </w:pPr>
      <w:r w:rsidRPr="00EA302B">
        <w:rPr>
          <w:rFonts w:ascii="Times New Roman" w:eastAsia="Times New Roman" w:hAnsi="Times New Roman"/>
          <w:szCs w:val="24"/>
        </w:rPr>
        <w:t>(</w:t>
      </w:r>
      <w:r w:rsidR="002E5C07" w:rsidRPr="00EA302B">
        <w:rPr>
          <w:rFonts w:ascii="Times New Roman" w:eastAsia="Times New Roman" w:hAnsi="Times New Roman"/>
          <w:szCs w:val="24"/>
        </w:rPr>
        <w:t>504</w:t>
      </w:r>
      <w:r w:rsidRPr="00EA302B">
        <w:rPr>
          <w:rFonts w:ascii="Times New Roman" w:eastAsia="Times New Roman" w:hAnsi="Times New Roman"/>
          <w:szCs w:val="24"/>
        </w:rPr>
        <w:t xml:space="preserve">) </w:t>
      </w:r>
      <w:r w:rsidR="002E5C07" w:rsidRPr="00EA302B">
        <w:rPr>
          <w:rFonts w:ascii="Times New Roman" w:eastAsia="Times New Roman" w:hAnsi="Times New Roman"/>
          <w:szCs w:val="24"/>
        </w:rPr>
        <w:t>555-1212</w:t>
      </w:r>
    </w:p>
    <w:p w14:paraId="37645D00" w14:textId="390141D5" w:rsidR="003E4E9A" w:rsidRPr="00EA302B" w:rsidRDefault="003E4E9A" w:rsidP="003E4E9A">
      <w:pPr>
        <w:rPr>
          <w:rFonts w:ascii="Times New Roman" w:eastAsia="Times New Roman" w:hAnsi="Times New Roman"/>
          <w:szCs w:val="24"/>
        </w:rPr>
      </w:pPr>
      <w:r w:rsidRPr="00EA302B">
        <w:rPr>
          <w:rFonts w:ascii="Times New Roman" w:eastAsia="Times New Roman" w:hAnsi="Times New Roman"/>
          <w:szCs w:val="24"/>
        </w:rPr>
        <w:t xml:space="preserve">Email: </w:t>
      </w:r>
      <w:proofErr w:type="spellStart"/>
      <w:r w:rsidRPr="00EA302B">
        <w:rPr>
          <w:rFonts w:ascii="Times New Roman" w:eastAsia="Times New Roman" w:hAnsi="Times New Roman"/>
          <w:szCs w:val="24"/>
        </w:rPr>
        <w:t>Janedoe</w:t>
      </w:r>
      <w:proofErr w:type="spellEnd"/>
      <w:r w:rsidRPr="00EA302B">
        <w:rPr>
          <w:rFonts w:ascii="Times New Roman" w:eastAsia="Times New Roman" w:hAnsi="Times New Roman"/>
          <w:szCs w:val="24"/>
        </w:rPr>
        <w:t xml:space="preserve"> @gmail.</w:t>
      </w:r>
      <w:r w:rsidR="008704BC" w:rsidRPr="00EA302B">
        <w:rPr>
          <w:rFonts w:ascii="Times New Roman" w:eastAsia="Times New Roman" w:hAnsi="Times New Roman"/>
          <w:szCs w:val="24"/>
        </w:rPr>
        <w:t>c</w:t>
      </w:r>
      <w:r w:rsidRPr="00EA302B">
        <w:rPr>
          <w:rFonts w:ascii="Times New Roman" w:eastAsia="Times New Roman" w:hAnsi="Times New Roman"/>
          <w:szCs w:val="24"/>
        </w:rPr>
        <w:t>om</w:t>
      </w:r>
    </w:p>
    <w:p w14:paraId="12736EB6" w14:textId="77777777" w:rsidR="002E5C07" w:rsidRPr="00EA302B" w:rsidRDefault="002E5C07" w:rsidP="002E5C07">
      <w:pPr>
        <w:rPr>
          <w:rFonts w:ascii="Times New Roman" w:eastAsia="Times New Roman" w:hAnsi="Times New Roman"/>
          <w:szCs w:val="24"/>
        </w:rPr>
      </w:pPr>
      <w:r w:rsidRPr="00EA302B">
        <w:rPr>
          <w:rFonts w:ascii="Times New Roman" w:eastAsia="Times New Roman" w:hAnsi="Times New Roman"/>
          <w:szCs w:val="24"/>
        </w:rPr>
        <w:t>Debtor, Plaintiff signature: ______________________________________</w:t>
      </w:r>
    </w:p>
    <w:p w14:paraId="716AF7C2" w14:textId="77777777" w:rsidR="002E5C07" w:rsidRPr="00EA302B" w:rsidRDefault="002E5C07" w:rsidP="002E5C07">
      <w:pPr>
        <w:rPr>
          <w:rFonts w:ascii="Times New Roman" w:eastAsia="Times New Roman" w:hAnsi="Times New Roman"/>
          <w:szCs w:val="24"/>
        </w:rPr>
      </w:pPr>
      <w:r w:rsidRPr="00EA302B">
        <w:rPr>
          <w:rFonts w:ascii="Times New Roman" w:eastAsia="Times New Roman" w:hAnsi="Times New Roman"/>
          <w:szCs w:val="24"/>
        </w:rPr>
        <w:t>Date: July 23, 2016</w:t>
      </w:r>
    </w:p>
    <w:p w14:paraId="4B9AED70" w14:textId="62CB5CB6" w:rsidR="0014709E" w:rsidRPr="00EA302B" w:rsidRDefault="0014709E" w:rsidP="002E5C07">
      <w:pPr>
        <w:rPr>
          <w:rFonts w:ascii="Times New Roman" w:eastAsia="Times New Roman" w:hAnsi="Times New Roman"/>
          <w:szCs w:val="24"/>
        </w:rPr>
      </w:pPr>
    </w:p>
    <w:sectPr w:rsidR="0014709E" w:rsidRPr="00EA30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5E56F" w14:textId="77777777" w:rsidR="00605A4A" w:rsidRDefault="00605A4A" w:rsidP="00701D8C">
      <w:r>
        <w:separator/>
      </w:r>
    </w:p>
  </w:endnote>
  <w:endnote w:type="continuationSeparator" w:id="0">
    <w:p w14:paraId="3A360150" w14:textId="77777777" w:rsidR="00605A4A" w:rsidRDefault="00605A4A" w:rsidP="0070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4848"/>
      <w:docPartObj>
        <w:docPartGallery w:val="Page Numbers (Bottom of Page)"/>
        <w:docPartUnique/>
      </w:docPartObj>
    </w:sdtPr>
    <w:sdtEndPr>
      <w:rPr>
        <w:noProof/>
      </w:rPr>
    </w:sdtEndPr>
    <w:sdtContent>
      <w:p w14:paraId="16444F84" w14:textId="77777777" w:rsidR="000D7EF7" w:rsidRDefault="000D7EF7">
        <w:pPr>
          <w:pStyle w:val="Footer"/>
          <w:jc w:val="right"/>
        </w:pPr>
        <w:r>
          <w:fldChar w:fldCharType="begin"/>
        </w:r>
        <w:r>
          <w:instrText xml:space="preserve"> PAGE   \* MERGEFORMAT </w:instrText>
        </w:r>
        <w:r>
          <w:fldChar w:fldCharType="separate"/>
        </w:r>
        <w:r w:rsidR="00BE4D35">
          <w:rPr>
            <w:noProof/>
          </w:rPr>
          <w:t>1</w:t>
        </w:r>
        <w:r>
          <w:rPr>
            <w:noProof/>
          </w:rPr>
          <w:fldChar w:fldCharType="end"/>
        </w:r>
      </w:p>
    </w:sdtContent>
  </w:sdt>
  <w:p w14:paraId="55AB292F" w14:textId="77777777" w:rsidR="000D7EF7" w:rsidRDefault="000D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738D" w14:textId="77777777" w:rsidR="00605A4A" w:rsidRDefault="00605A4A" w:rsidP="00701D8C">
      <w:r>
        <w:separator/>
      </w:r>
    </w:p>
  </w:footnote>
  <w:footnote w:type="continuationSeparator" w:id="0">
    <w:p w14:paraId="13139A9D" w14:textId="77777777" w:rsidR="00605A4A" w:rsidRDefault="00605A4A" w:rsidP="00701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2CFC"/>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5AA4"/>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63625"/>
    <w:multiLevelType w:val="hybridMultilevel"/>
    <w:tmpl w:val="E738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F30E6"/>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017D1"/>
    <w:multiLevelType w:val="multilevel"/>
    <w:tmpl w:val="82E04D5E"/>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31D207F6"/>
    <w:multiLevelType w:val="hybridMultilevel"/>
    <w:tmpl w:val="934E9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E1B88"/>
    <w:multiLevelType w:val="hybridMultilevel"/>
    <w:tmpl w:val="FBA0C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C3F41"/>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B21FF"/>
    <w:multiLevelType w:val="hybridMultilevel"/>
    <w:tmpl w:val="58BCBF08"/>
    <w:lvl w:ilvl="0" w:tplc="3B08F99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332844"/>
    <w:multiLevelType w:val="hybridMultilevel"/>
    <w:tmpl w:val="82F22292"/>
    <w:lvl w:ilvl="0" w:tplc="3B08F99A">
      <w:start w:val="1"/>
      <w:numFmt w:val="decimal"/>
      <w:lvlText w:val="%1)"/>
      <w:lvlJc w:val="righ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23B9C"/>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4174D"/>
    <w:multiLevelType w:val="multilevel"/>
    <w:tmpl w:val="07605906"/>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7E2A6AD2"/>
    <w:multiLevelType w:val="hybridMultilevel"/>
    <w:tmpl w:val="82F22292"/>
    <w:lvl w:ilvl="0" w:tplc="3B08F99A">
      <w:start w:val="1"/>
      <w:numFmt w:val="decimal"/>
      <w:lvlText w:val="%1)"/>
      <w:lvlJc w:val="righ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8"/>
  </w:num>
  <w:num w:numId="5">
    <w:abstractNumId w:val="3"/>
  </w:num>
  <w:num w:numId="6">
    <w:abstractNumId w:val="0"/>
  </w:num>
  <w:num w:numId="7">
    <w:abstractNumId w:val="7"/>
  </w:num>
  <w:num w:numId="8">
    <w:abstractNumId w:val="1"/>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A57"/>
    <w:rsid w:val="00000B59"/>
    <w:rsid w:val="00001A5D"/>
    <w:rsid w:val="00002F9A"/>
    <w:rsid w:val="00003D44"/>
    <w:rsid w:val="00004451"/>
    <w:rsid w:val="00004946"/>
    <w:rsid w:val="00004BAD"/>
    <w:rsid w:val="00007B5B"/>
    <w:rsid w:val="00007D49"/>
    <w:rsid w:val="0001012B"/>
    <w:rsid w:val="00010945"/>
    <w:rsid w:val="00011963"/>
    <w:rsid w:val="00011CFD"/>
    <w:rsid w:val="00013117"/>
    <w:rsid w:val="00013725"/>
    <w:rsid w:val="00013911"/>
    <w:rsid w:val="000145B2"/>
    <w:rsid w:val="00015F0A"/>
    <w:rsid w:val="00024B65"/>
    <w:rsid w:val="00024C6B"/>
    <w:rsid w:val="00026AD1"/>
    <w:rsid w:val="00027A1A"/>
    <w:rsid w:val="00027CFD"/>
    <w:rsid w:val="00045402"/>
    <w:rsid w:val="00046F6C"/>
    <w:rsid w:val="00050D5B"/>
    <w:rsid w:val="000518A6"/>
    <w:rsid w:val="000547BF"/>
    <w:rsid w:val="00054EA7"/>
    <w:rsid w:val="000554D5"/>
    <w:rsid w:val="00064A9C"/>
    <w:rsid w:val="00064E73"/>
    <w:rsid w:val="00066F0B"/>
    <w:rsid w:val="000672C6"/>
    <w:rsid w:val="00071895"/>
    <w:rsid w:val="0007318E"/>
    <w:rsid w:val="0007329B"/>
    <w:rsid w:val="000733C1"/>
    <w:rsid w:val="0007397A"/>
    <w:rsid w:val="00074555"/>
    <w:rsid w:val="00075A35"/>
    <w:rsid w:val="00077F4B"/>
    <w:rsid w:val="00080178"/>
    <w:rsid w:val="00081AA4"/>
    <w:rsid w:val="0008253A"/>
    <w:rsid w:val="00082E79"/>
    <w:rsid w:val="000912F7"/>
    <w:rsid w:val="00092044"/>
    <w:rsid w:val="00092623"/>
    <w:rsid w:val="00092B4E"/>
    <w:rsid w:val="00095B03"/>
    <w:rsid w:val="00096111"/>
    <w:rsid w:val="000A2504"/>
    <w:rsid w:val="000A2B4D"/>
    <w:rsid w:val="000A4111"/>
    <w:rsid w:val="000A5243"/>
    <w:rsid w:val="000B18DA"/>
    <w:rsid w:val="000B2133"/>
    <w:rsid w:val="000B2531"/>
    <w:rsid w:val="000B5114"/>
    <w:rsid w:val="000B6260"/>
    <w:rsid w:val="000C08F6"/>
    <w:rsid w:val="000C0DCE"/>
    <w:rsid w:val="000C1564"/>
    <w:rsid w:val="000C1DB2"/>
    <w:rsid w:val="000C2E1E"/>
    <w:rsid w:val="000C37EA"/>
    <w:rsid w:val="000C41AE"/>
    <w:rsid w:val="000C4EEA"/>
    <w:rsid w:val="000C5647"/>
    <w:rsid w:val="000D0FE0"/>
    <w:rsid w:val="000D6B31"/>
    <w:rsid w:val="000D7EF7"/>
    <w:rsid w:val="000E0E88"/>
    <w:rsid w:val="000E1732"/>
    <w:rsid w:val="000E1EDD"/>
    <w:rsid w:val="000E303D"/>
    <w:rsid w:val="000E325F"/>
    <w:rsid w:val="000E3E7C"/>
    <w:rsid w:val="000E56EB"/>
    <w:rsid w:val="000E5FFF"/>
    <w:rsid w:val="000F1E68"/>
    <w:rsid w:val="000F2FF8"/>
    <w:rsid w:val="000F3433"/>
    <w:rsid w:val="000F567B"/>
    <w:rsid w:val="000F5753"/>
    <w:rsid w:val="000F6F5E"/>
    <w:rsid w:val="00102EB6"/>
    <w:rsid w:val="001038E6"/>
    <w:rsid w:val="00104F75"/>
    <w:rsid w:val="0010532F"/>
    <w:rsid w:val="00105644"/>
    <w:rsid w:val="00105C8F"/>
    <w:rsid w:val="00106080"/>
    <w:rsid w:val="00112B96"/>
    <w:rsid w:val="00112CC6"/>
    <w:rsid w:val="00113D27"/>
    <w:rsid w:val="00115B49"/>
    <w:rsid w:val="0011616D"/>
    <w:rsid w:val="00117FF5"/>
    <w:rsid w:val="00122516"/>
    <w:rsid w:val="001225B2"/>
    <w:rsid w:val="00122690"/>
    <w:rsid w:val="00122BC3"/>
    <w:rsid w:val="001247AD"/>
    <w:rsid w:val="00125AD3"/>
    <w:rsid w:val="001271ED"/>
    <w:rsid w:val="00131240"/>
    <w:rsid w:val="00133122"/>
    <w:rsid w:val="0013473C"/>
    <w:rsid w:val="00135AB7"/>
    <w:rsid w:val="0013748A"/>
    <w:rsid w:val="00140A2E"/>
    <w:rsid w:val="00140A45"/>
    <w:rsid w:val="00141293"/>
    <w:rsid w:val="001441E6"/>
    <w:rsid w:val="0014470A"/>
    <w:rsid w:val="00146562"/>
    <w:rsid w:val="00146AE2"/>
    <w:rsid w:val="0014709E"/>
    <w:rsid w:val="00150445"/>
    <w:rsid w:val="00160B2B"/>
    <w:rsid w:val="0016253B"/>
    <w:rsid w:val="00171F70"/>
    <w:rsid w:val="0017470F"/>
    <w:rsid w:val="00175A78"/>
    <w:rsid w:val="00175C92"/>
    <w:rsid w:val="00176087"/>
    <w:rsid w:val="00176D1F"/>
    <w:rsid w:val="001779E2"/>
    <w:rsid w:val="00180E90"/>
    <w:rsid w:val="00182DE7"/>
    <w:rsid w:val="00182EEB"/>
    <w:rsid w:val="001836F9"/>
    <w:rsid w:val="0018397C"/>
    <w:rsid w:val="0018589D"/>
    <w:rsid w:val="00187579"/>
    <w:rsid w:val="001955BB"/>
    <w:rsid w:val="001972C6"/>
    <w:rsid w:val="001A05F1"/>
    <w:rsid w:val="001A0AB3"/>
    <w:rsid w:val="001A3952"/>
    <w:rsid w:val="001A67A5"/>
    <w:rsid w:val="001A6B88"/>
    <w:rsid w:val="001A7CEB"/>
    <w:rsid w:val="001B1A7E"/>
    <w:rsid w:val="001B2B6B"/>
    <w:rsid w:val="001B341C"/>
    <w:rsid w:val="001B376B"/>
    <w:rsid w:val="001B3EA4"/>
    <w:rsid w:val="001B3F8E"/>
    <w:rsid w:val="001B710A"/>
    <w:rsid w:val="001C291A"/>
    <w:rsid w:val="001C4C1C"/>
    <w:rsid w:val="001C5C73"/>
    <w:rsid w:val="001D058B"/>
    <w:rsid w:val="001D5085"/>
    <w:rsid w:val="001D50C5"/>
    <w:rsid w:val="001D7D0B"/>
    <w:rsid w:val="001D7F94"/>
    <w:rsid w:val="001E0886"/>
    <w:rsid w:val="001E0E5B"/>
    <w:rsid w:val="001E1BBB"/>
    <w:rsid w:val="001E203B"/>
    <w:rsid w:val="001E5226"/>
    <w:rsid w:val="001E52D7"/>
    <w:rsid w:val="001E656E"/>
    <w:rsid w:val="001F0747"/>
    <w:rsid w:val="001F18A3"/>
    <w:rsid w:val="001F2214"/>
    <w:rsid w:val="001F5A58"/>
    <w:rsid w:val="00202671"/>
    <w:rsid w:val="00202CE3"/>
    <w:rsid w:val="00205C52"/>
    <w:rsid w:val="00214C09"/>
    <w:rsid w:val="00215070"/>
    <w:rsid w:val="002156E6"/>
    <w:rsid w:val="002178AB"/>
    <w:rsid w:val="0022222C"/>
    <w:rsid w:val="00222C23"/>
    <w:rsid w:val="00224A9F"/>
    <w:rsid w:val="00225AAB"/>
    <w:rsid w:val="0023032B"/>
    <w:rsid w:val="00230B01"/>
    <w:rsid w:val="00234A7A"/>
    <w:rsid w:val="00240683"/>
    <w:rsid w:val="00241537"/>
    <w:rsid w:val="002427F9"/>
    <w:rsid w:val="00243373"/>
    <w:rsid w:val="00245A85"/>
    <w:rsid w:val="002468B6"/>
    <w:rsid w:val="00246E8C"/>
    <w:rsid w:val="002479F4"/>
    <w:rsid w:val="0025289A"/>
    <w:rsid w:val="002549D7"/>
    <w:rsid w:val="00255484"/>
    <w:rsid w:val="00260327"/>
    <w:rsid w:val="00260784"/>
    <w:rsid w:val="00260C29"/>
    <w:rsid w:val="00260F37"/>
    <w:rsid w:val="00261717"/>
    <w:rsid w:val="002628D2"/>
    <w:rsid w:val="002634BD"/>
    <w:rsid w:val="00263561"/>
    <w:rsid w:val="00264206"/>
    <w:rsid w:val="0026729C"/>
    <w:rsid w:val="00267421"/>
    <w:rsid w:val="00267A01"/>
    <w:rsid w:val="00273342"/>
    <w:rsid w:val="002751E4"/>
    <w:rsid w:val="00277369"/>
    <w:rsid w:val="002778A9"/>
    <w:rsid w:val="00280D98"/>
    <w:rsid w:val="00282EBF"/>
    <w:rsid w:val="00283EC7"/>
    <w:rsid w:val="002840BD"/>
    <w:rsid w:val="002957A3"/>
    <w:rsid w:val="00297C5C"/>
    <w:rsid w:val="002A289D"/>
    <w:rsid w:val="002A3892"/>
    <w:rsid w:val="002A6BF4"/>
    <w:rsid w:val="002A716C"/>
    <w:rsid w:val="002B135C"/>
    <w:rsid w:val="002B2575"/>
    <w:rsid w:val="002B32E9"/>
    <w:rsid w:val="002B4BF3"/>
    <w:rsid w:val="002B4CB1"/>
    <w:rsid w:val="002C092C"/>
    <w:rsid w:val="002C5FC1"/>
    <w:rsid w:val="002C760A"/>
    <w:rsid w:val="002C764B"/>
    <w:rsid w:val="002C76F2"/>
    <w:rsid w:val="002D1560"/>
    <w:rsid w:val="002D3567"/>
    <w:rsid w:val="002D4991"/>
    <w:rsid w:val="002D4C4B"/>
    <w:rsid w:val="002D6BE1"/>
    <w:rsid w:val="002D6D90"/>
    <w:rsid w:val="002E0BFB"/>
    <w:rsid w:val="002E0CA3"/>
    <w:rsid w:val="002E23EA"/>
    <w:rsid w:val="002E2FC8"/>
    <w:rsid w:val="002E402B"/>
    <w:rsid w:val="002E5C07"/>
    <w:rsid w:val="002F2339"/>
    <w:rsid w:val="002F3785"/>
    <w:rsid w:val="00300BA1"/>
    <w:rsid w:val="00300D47"/>
    <w:rsid w:val="00302EF6"/>
    <w:rsid w:val="00302FB7"/>
    <w:rsid w:val="00304D4D"/>
    <w:rsid w:val="003056DC"/>
    <w:rsid w:val="00305C68"/>
    <w:rsid w:val="00307D33"/>
    <w:rsid w:val="00312349"/>
    <w:rsid w:val="00314C01"/>
    <w:rsid w:val="003154D9"/>
    <w:rsid w:val="00322E72"/>
    <w:rsid w:val="003246DE"/>
    <w:rsid w:val="00331773"/>
    <w:rsid w:val="00331D15"/>
    <w:rsid w:val="00332A46"/>
    <w:rsid w:val="00333370"/>
    <w:rsid w:val="00335504"/>
    <w:rsid w:val="00335898"/>
    <w:rsid w:val="00335EF7"/>
    <w:rsid w:val="00335F52"/>
    <w:rsid w:val="00336C36"/>
    <w:rsid w:val="00340AFF"/>
    <w:rsid w:val="003413BD"/>
    <w:rsid w:val="003427C5"/>
    <w:rsid w:val="0034338B"/>
    <w:rsid w:val="00345C4B"/>
    <w:rsid w:val="00346BDC"/>
    <w:rsid w:val="00346F96"/>
    <w:rsid w:val="00347514"/>
    <w:rsid w:val="00347DEA"/>
    <w:rsid w:val="003521AC"/>
    <w:rsid w:val="00354290"/>
    <w:rsid w:val="003543D1"/>
    <w:rsid w:val="00354828"/>
    <w:rsid w:val="00355BB8"/>
    <w:rsid w:val="00355DD6"/>
    <w:rsid w:val="00356270"/>
    <w:rsid w:val="003568E3"/>
    <w:rsid w:val="0035699B"/>
    <w:rsid w:val="00357653"/>
    <w:rsid w:val="00357B73"/>
    <w:rsid w:val="003639CD"/>
    <w:rsid w:val="003642FF"/>
    <w:rsid w:val="00364656"/>
    <w:rsid w:val="00364970"/>
    <w:rsid w:val="00365C29"/>
    <w:rsid w:val="0036731F"/>
    <w:rsid w:val="003700B1"/>
    <w:rsid w:val="00372F7B"/>
    <w:rsid w:val="00373CD7"/>
    <w:rsid w:val="003747BD"/>
    <w:rsid w:val="00374828"/>
    <w:rsid w:val="00374BF0"/>
    <w:rsid w:val="0037505D"/>
    <w:rsid w:val="00375BCF"/>
    <w:rsid w:val="00376D87"/>
    <w:rsid w:val="00377B2E"/>
    <w:rsid w:val="00377D1A"/>
    <w:rsid w:val="003812AB"/>
    <w:rsid w:val="0038186F"/>
    <w:rsid w:val="0038308F"/>
    <w:rsid w:val="0038779A"/>
    <w:rsid w:val="003905B3"/>
    <w:rsid w:val="00391DF6"/>
    <w:rsid w:val="0039298C"/>
    <w:rsid w:val="00393354"/>
    <w:rsid w:val="00394C8D"/>
    <w:rsid w:val="00394F6F"/>
    <w:rsid w:val="00396760"/>
    <w:rsid w:val="003A05CE"/>
    <w:rsid w:val="003A398C"/>
    <w:rsid w:val="003A4FA6"/>
    <w:rsid w:val="003A62A1"/>
    <w:rsid w:val="003B0403"/>
    <w:rsid w:val="003B0F68"/>
    <w:rsid w:val="003B1774"/>
    <w:rsid w:val="003B21AE"/>
    <w:rsid w:val="003B385B"/>
    <w:rsid w:val="003B6FE0"/>
    <w:rsid w:val="003C06E9"/>
    <w:rsid w:val="003C0A8C"/>
    <w:rsid w:val="003C0C77"/>
    <w:rsid w:val="003C1725"/>
    <w:rsid w:val="003C2B03"/>
    <w:rsid w:val="003C3DF8"/>
    <w:rsid w:val="003C4775"/>
    <w:rsid w:val="003C5544"/>
    <w:rsid w:val="003C606B"/>
    <w:rsid w:val="003D5798"/>
    <w:rsid w:val="003D7E6A"/>
    <w:rsid w:val="003E1AA6"/>
    <w:rsid w:val="003E4E9A"/>
    <w:rsid w:val="003E5495"/>
    <w:rsid w:val="003E69EC"/>
    <w:rsid w:val="003E6A89"/>
    <w:rsid w:val="003E7D4C"/>
    <w:rsid w:val="003F1B3F"/>
    <w:rsid w:val="003F34C4"/>
    <w:rsid w:val="003F5D0E"/>
    <w:rsid w:val="003F5DB0"/>
    <w:rsid w:val="003F789F"/>
    <w:rsid w:val="004002E6"/>
    <w:rsid w:val="00400CD4"/>
    <w:rsid w:val="0040503C"/>
    <w:rsid w:val="00407E09"/>
    <w:rsid w:val="0041059C"/>
    <w:rsid w:val="0041178D"/>
    <w:rsid w:val="004150FE"/>
    <w:rsid w:val="00416530"/>
    <w:rsid w:val="004167D3"/>
    <w:rsid w:val="00420E80"/>
    <w:rsid w:val="00424E69"/>
    <w:rsid w:val="00427659"/>
    <w:rsid w:val="00430952"/>
    <w:rsid w:val="00431369"/>
    <w:rsid w:val="0043242A"/>
    <w:rsid w:val="0043350D"/>
    <w:rsid w:val="0043468C"/>
    <w:rsid w:val="004366FF"/>
    <w:rsid w:val="004406F4"/>
    <w:rsid w:val="00441819"/>
    <w:rsid w:val="00441BD9"/>
    <w:rsid w:val="0044353C"/>
    <w:rsid w:val="00447144"/>
    <w:rsid w:val="0045382E"/>
    <w:rsid w:val="0045435B"/>
    <w:rsid w:val="00455E0B"/>
    <w:rsid w:val="00457C46"/>
    <w:rsid w:val="00457DE5"/>
    <w:rsid w:val="004608CA"/>
    <w:rsid w:val="004609B4"/>
    <w:rsid w:val="0046398B"/>
    <w:rsid w:val="004675E6"/>
    <w:rsid w:val="004678AA"/>
    <w:rsid w:val="004737B6"/>
    <w:rsid w:val="00474393"/>
    <w:rsid w:val="004777D5"/>
    <w:rsid w:val="00477FA0"/>
    <w:rsid w:val="004811CB"/>
    <w:rsid w:val="004826C7"/>
    <w:rsid w:val="00483692"/>
    <w:rsid w:val="00485360"/>
    <w:rsid w:val="00487F00"/>
    <w:rsid w:val="00490D55"/>
    <w:rsid w:val="0049188B"/>
    <w:rsid w:val="00492505"/>
    <w:rsid w:val="00494319"/>
    <w:rsid w:val="00494900"/>
    <w:rsid w:val="00496A3A"/>
    <w:rsid w:val="004A00A6"/>
    <w:rsid w:val="004A0C0E"/>
    <w:rsid w:val="004A0C87"/>
    <w:rsid w:val="004A0E98"/>
    <w:rsid w:val="004A1782"/>
    <w:rsid w:val="004A2E92"/>
    <w:rsid w:val="004A4859"/>
    <w:rsid w:val="004B4289"/>
    <w:rsid w:val="004B4433"/>
    <w:rsid w:val="004B4721"/>
    <w:rsid w:val="004B5ED3"/>
    <w:rsid w:val="004B629D"/>
    <w:rsid w:val="004C0426"/>
    <w:rsid w:val="004C1CE9"/>
    <w:rsid w:val="004C2D78"/>
    <w:rsid w:val="004C4F17"/>
    <w:rsid w:val="004C7631"/>
    <w:rsid w:val="004C78AF"/>
    <w:rsid w:val="004D09B4"/>
    <w:rsid w:val="004D195E"/>
    <w:rsid w:val="004D381A"/>
    <w:rsid w:val="004D3966"/>
    <w:rsid w:val="004D65AE"/>
    <w:rsid w:val="004D69B3"/>
    <w:rsid w:val="004E45B2"/>
    <w:rsid w:val="004E5C3D"/>
    <w:rsid w:val="004E6473"/>
    <w:rsid w:val="004F01CD"/>
    <w:rsid w:val="004F0EA9"/>
    <w:rsid w:val="004F2A3B"/>
    <w:rsid w:val="004F2C39"/>
    <w:rsid w:val="004F471D"/>
    <w:rsid w:val="004F56FE"/>
    <w:rsid w:val="004F5E11"/>
    <w:rsid w:val="004F6E2B"/>
    <w:rsid w:val="005000E7"/>
    <w:rsid w:val="0050118C"/>
    <w:rsid w:val="00502C41"/>
    <w:rsid w:val="00503FDD"/>
    <w:rsid w:val="005126C5"/>
    <w:rsid w:val="0051391B"/>
    <w:rsid w:val="005147A1"/>
    <w:rsid w:val="00516ED3"/>
    <w:rsid w:val="005219DB"/>
    <w:rsid w:val="00524351"/>
    <w:rsid w:val="0052518A"/>
    <w:rsid w:val="00526B57"/>
    <w:rsid w:val="0052764C"/>
    <w:rsid w:val="005315BF"/>
    <w:rsid w:val="00531765"/>
    <w:rsid w:val="00532141"/>
    <w:rsid w:val="00532A70"/>
    <w:rsid w:val="00532C57"/>
    <w:rsid w:val="00533E45"/>
    <w:rsid w:val="005342C8"/>
    <w:rsid w:val="00540FFA"/>
    <w:rsid w:val="00542DE2"/>
    <w:rsid w:val="00544320"/>
    <w:rsid w:val="00545D88"/>
    <w:rsid w:val="00547EC9"/>
    <w:rsid w:val="005507DA"/>
    <w:rsid w:val="00552E5E"/>
    <w:rsid w:val="00554E17"/>
    <w:rsid w:val="00557A29"/>
    <w:rsid w:val="00561193"/>
    <w:rsid w:val="00564391"/>
    <w:rsid w:val="00564E92"/>
    <w:rsid w:val="00565295"/>
    <w:rsid w:val="00565E31"/>
    <w:rsid w:val="005660D3"/>
    <w:rsid w:val="00566300"/>
    <w:rsid w:val="00570B74"/>
    <w:rsid w:val="00572D3F"/>
    <w:rsid w:val="00573346"/>
    <w:rsid w:val="00575B80"/>
    <w:rsid w:val="0057630B"/>
    <w:rsid w:val="00576D29"/>
    <w:rsid w:val="00581A79"/>
    <w:rsid w:val="00581BAC"/>
    <w:rsid w:val="005826C9"/>
    <w:rsid w:val="00584E2A"/>
    <w:rsid w:val="005852B5"/>
    <w:rsid w:val="005869F7"/>
    <w:rsid w:val="00590389"/>
    <w:rsid w:val="00590F12"/>
    <w:rsid w:val="005914A7"/>
    <w:rsid w:val="00592EB3"/>
    <w:rsid w:val="00594A3A"/>
    <w:rsid w:val="00595157"/>
    <w:rsid w:val="00595B90"/>
    <w:rsid w:val="00595BFC"/>
    <w:rsid w:val="00597575"/>
    <w:rsid w:val="0059769F"/>
    <w:rsid w:val="005976BC"/>
    <w:rsid w:val="005A0856"/>
    <w:rsid w:val="005A17AE"/>
    <w:rsid w:val="005A1D8B"/>
    <w:rsid w:val="005A3B87"/>
    <w:rsid w:val="005A3CA3"/>
    <w:rsid w:val="005A5B19"/>
    <w:rsid w:val="005A601E"/>
    <w:rsid w:val="005A6413"/>
    <w:rsid w:val="005B1D60"/>
    <w:rsid w:val="005B37F0"/>
    <w:rsid w:val="005B464C"/>
    <w:rsid w:val="005B4838"/>
    <w:rsid w:val="005B49B2"/>
    <w:rsid w:val="005B5155"/>
    <w:rsid w:val="005B5D9A"/>
    <w:rsid w:val="005C0FC3"/>
    <w:rsid w:val="005C1D3B"/>
    <w:rsid w:val="005C4CC8"/>
    <w:rsid w:val="005C50D1"/>
    <w:rsid w:val="005C5216"/>
    <w:rsid w:val="005C5E97"/>
    <w:rsid w:val="005D355A"/>
    <w:rsid w:val="005D385F"/>
    <w:rsid w:val="005D545D"/>
    <w:rsid w:val="005D57F9"/>
    <w:rsid w:val="005D6D22"/>
    <w:rsid w:val="005E0D6E"/>
    <w:rsid w:val="005E0F78"/>
    <w:rsid w:val="005E3263"/>
    <w:rsid w:val="005E46D5"/>
    <w:rsid w:val="005E4735"/>
    <w:rsid w:val="005E4B7F"/>
    <w:rsid w:val="005E68E0"/>
    <w:rsid w:val="005E74F7"/>
    <w:rsid w:val="005F0DFF"/>
    <w:rsid w:val="005F2B3F"/>
    <w:rsid w:val="005F3054"/>
    <w:rsid w:val="005F3466"/>
    <w:rsid w:val="00603228"/>
    <w:rsid w:val="00605A4A"/>
    <w:rsid w:val="00606AA3"/>
    <w:rsid w:val="00607684"/>
    <w:rsid w:val="0061284E"/>
    <w:rsid w:val="006133BE"/>
    <w:rsid w:val="00614738"/>
    <w:rsid w:val="006174BE"/>
    <w:rsid w:val="00617500"/>
    <w:rsid w:val="006201DC"/>
    <w:rsid w:val="00621C61"/>
    <w:rsid w:val="00624445"/>
    <w:rsid w:val="006246D7"/>
    <w:rsid w:val="0062502D"/>
    <w:rsid w:val="00626BFC"/>
    <w:rsid w:val="00627B8A"/>
    <w:rsid w:val="00633F40"/>
    <w:rsid w:val="006356E5"/>
    <w:rsid w:val="00635D27"/>
    <w:rsid w:val="0063693E"/>
    <w:rsid w:val="00637C28"/>
    <w:rsid w:val="006406F9"/>
    <w:rsid w:val="006407B6"/>
    <w:rsid w:val="00645B61"/>
    <w:rsid w:val="006509C9"/>
    <w:rsid w:val="0065727A"/>
    <w:rsid w:val="00657ACC"/>
    <w:rsid w:val="00657D28"/>
    <w:rsid w:val="0066004B"/>
    <w:rsid w:val="00661F36"/>
    <w:rsid w:val="0066273E"/>
    <w:rsid w:val="00663D75"/>
    <w:rsid w:val="0066570A"/>
    <w:rsid w:val="0066610C"/>
    <w:rsid w:val="006669A4"/>
    <w:rsid w:val="0067038E"/>
    <w:rsid w:val="006714DC"/>
    <w:rsid w:val="0067360B"/>
    <w:rsid w:val="006824D5"/>
    <w:rsid w:val="00682F33"/>
    <w:rsid w:val="006867C9"/>
    <w:rsid w:val="00686E7D"/>
    <w:rsid w:val="0068707F"/>
    <w:rsid w:val="0068798C"/>
    <w:rsid w:val="00687F68"/>
    <w:rsid w:val="00691017"/>
    <w:rsid w:val="00693167"/>
    <w:rsid w:val="00694801"/>
    <w:rsid w:val="00695976"/>
    <w:rsid w:val="006965CD"/>
    <w:rsid w:val="00696F59"/>
    <w:rsid w:val="00697F98"/>
    <w:rsid w:val="006A16E9"/>
    <w:rsid w:val="006A1FE2"/>
    <w:rsid w:val="006A2886"/>
    <w:rsid w:val="006A4629"/>
    <w:rsid w:val="006A6DB6"/>
    <w:rsid w:val="006A7073"/>
    <w:rsid w:val="006A7439"/>
    <w:rsid w:val="006A786E"/>
    <w:rsid w:val="006B037E"/>
    <w:rsid w:val="006B06D0"/>
    <w:rsid w:val="006B3A08"/>
    <w:rsid w:val="006B5200"/>
    <w:rsid w:val="006B56B7"/>
    <w:rsid w:val="006B5AD3"/>
    <w:rsid w:val="006B7A27"/>
    <w:rsid w:val="006C1172"/>
    <w:rsid w:val="006C337D"/>
    <w:rsid w:val="006C5100"/>
    <w:rsid w:val="006C5E7B"/>
    <w:rsid w:val="006D77E3"/>
    <w:rsid w:val="006E1550"/>
    <w:rsid w:val="006E170A"/>
    <w:rsid w:val="006E1C4E"/>
    <w:rsid w:val="006E236B"/>
    <w:rsid w:val="006E2F4E"/>
    <w:rsid w:val="006F1FA4"/>
    <w:rsid w:val="00701D8C"/>
    <w:rsid w:val="00703A95"/>
    <w:rsid w:val="00705263"/>
    <w:rsid w:val="0070562A"/>
    <w:rsid w:val="0071077B"/>
    <w:rsid w:val="00712910"/>
    <w:rsid w:val="00716787"/>
    <w:rsid w:val="007174B5"/>
    <w:rsid w:val="0072130E"/>
    <w:rsid w:val="00724392"/>
    <w:rsid w:val="00726EDD"/>
    <w:rsid w:val="0072771F"/>
    <w:rsid w:val="00734D1B"/>
    <w:rsid w:val="007364FC"/>
    <w:rsid w:val="00737501"/>
    <w:rsid w:val="00741F00"/>
    <w:rsid w:val="00742939"/>
    <w:rsid w:val="0074407B"/>
    <w:rsid w:val="00745537"/>
    <w:rsid w:val="00752A5E"/>
    <w:rsid w:val="007531C8"/>
    <w:rsid w:val="0075342A"/>
    <w:rsid w:val="007546C5"/>
    <w:rsid w:val="00754CF2"/>
    <w:rsid w:val="0075651A"/>
    <w:rsid w:val="007632C2"/>
    <w:rsid w:val="0076469A"/>
    <w:rsid w:val="00764A50"/>
    <w:rsid w:val="00766146"/>
    <w:rsid w:val="007735A3"/>
    <w:rsid w:val="00773901"/>
    <w:rsid w:val="00773CB6"/>
    <w:rsid w:val="007749CD"/>
    <w:rsid w:val="00774B3F"/>
    <w:rsid w:val="007761FE"/>
    <w:rsid w:val="00777058"/>
    <w:rsid w:val="007800EA"/>
    <w:rsid w:val="00780114"/>
    <w:rsid w:val="00780D28"/>
    <w:rsid w:val="007879A4"/>
    <w:rsid w:val="0079222B"/>
    <w:rsid w:val="00793F14"/>
    <w:rsid w:val="007A030A"/>
    <w:rsid w:val="007A11C8"/>
    <w:rsid w:val="007A2658"/>
    <w:rsid w:val="007A271C"/>
    <w:rsid w:val="007A45EB"/>
    <w:rsid w:val="007A54BF"/>
    <w:rsid w:val="007A6D70"/>
    <w:rsid w:val="007A7302"/>
    <w:rsid w:val="007A7B7A"/>
    <w:rsid w:val="007A7B95"/>
    <w:rsid w:val="007B0B8A"/>
    <w:rsid w:val="007B156B"/>
    <w:rsid w:val="007B2C82"/>
    <w:rsid w:val="007B2F8F"/>
    <w:rsid w:val="007B46F2"/>
    <w:rsid w:val="007B4BA3"/>
    <w:rsid w:val="007B5CA7"/>
    <w:rsid w:val="007B63BA"/>
    <w:rsid w:val="007B652F"/>
    <w:rsid w:val="007B73B0"/>
    <w:rsid w:val="007C03A3"/>
    <w:rsid w:val="007C20F3"/>
    <w:rsid w:val="007C2528"/>
    <w:rsid w:val="007C2647"/>
    <w:rsid w:val="007C40AF"/>
    <w:rsid w:val="007C4405"/>
    <w:rsid w:val="007C549A"/>
    <w:rsid w:val="007D0435"/>
    <w:rsid w:val="007D2C1A"/>
    <w:rsid w:val="007D5F3D"/>
    <w:rsid w:val="007D657D"/>
    <w:rsid w:val="007D7238"/>
    <w:rsid w:val="007D74FE"/>
    <w:rsid w:val="007E046A"/>
    <w:rsid w:val="007E1734"/>
    <w:rsid w:val="007E1E5F"/>
    <w:rsid w:val="007E292E"/>
    <w:rsid w:val="007E403E"/>
    <w:rsid w:val="007E5A7F"/>
    <w:rsid w:val="007E6813"/>
    <w:rsid w:val="007F0740"/>
    <w:rsid w:val="007F0B0E"/>
    <w:rsid w:val="007F3097"/>
    <w:rsid w:val="007F32FA"/>
    <w:rsid w:val="007F7BF5"/>
    <w:rsid w:val="007F7BF7"/>
    <w:rsid w:val="008001D7"/>
    <w:rsid w:val="00801036"/>
    <w:rsid w:val="00801BB4"/>
    <w:rsid w:val="00803284"/>
    <w:rsid w:val="00803A3A"/>
    <w:rsid w:val="00811CE2"/>
    <w:rsid w:val="00812163"/>
    <w:rsid w:val="008153C9"/>
    <w:rsid w:val="00816FC5"/>
    <w:rsid w:val="00817474"/>
    <w:rsid w:val="00817708"/>
    <w:rsid w:val="00820266"/>
    <w:rsid w:val="0082034B"/>
    <w:rsid w:val="00820646"/>
    <w:rsid w:val="008206B8"/>
    <w:rsid w:val="008212D4"/>
    <w:rsid w:val="00822B86"/>
    <w:rsid w:val="00826A1B"/>
    <w:rsid w:val="008358F1"/>
    <w:rsid w:val="00840327"/>
    <w:rsid w:val="00840688"/>
    <w:rsid w:val="00840FF2"/>
    <w:rsid w:val="00842C66"/>
    <w:rsid w:val="00844583"/>
    <w:rsid w:val="00844BD0"/>
    <w:rsid w:val="008456ED"/>
    <w:rsid w:val="0084709B"/>
    <w:rsid w:val="008473BC"/>
    <w:rsid w:val="008513BE"/>
    <w:rsid w:val="00855215"/>
    <w:rsid w:val="00856314"/>
    <w:rsid w:val="00856706"/>
    <w:rsid w:val="00860556"/>
    <w:rsid w:val="0086220F"/>
    <w:rsid w:val="00862B30"/>
    <w:rsid w:val="008639D0"/>
    <w:rsid w:val="008641D4"/>
    <w:rsid w:val="008645E1"/>
    <w:rsid w:val="00865188"/>
    <w:rsid w:val="00866840"/>
    <w:rsid w:val="008704BC"/>
    <w:rsid w:val="008704C5"/>
    <w:rsid w:val="00870544"/>
    <w:rsid w:val="008713D3"/>
    <w:rsid w:val="00875AB5"/>
    <w:rsid w:val="00876B1C"/>
    <w:rsid w:val="0088090E"/>
    <w:rsid w:val="00882175"/>
    <w:rsid w:val="00882AD0"/>
    <w:rsid w:val="0088535C"/>
    <w:rsid w:val="00886E4B"/>
    <w:rsid w:val="00890AE1"/>
    <w:rsid w:val="008934F7"/>
    <w:rsid w:val="00893883"/>
    <w:rsid w:val="00895FFC"/>
    <w:rsid w:val="008A0A40"/>
    <w:rsid w:val="008A1899"/>
    <w:rsid w:val="008A5B43"/>
    <w:rsid w:val="008B0487"/>
    <w:rsid w:val="008B0CA8"/>
    <w:rsid w:val="008B618F"/>
    <w:rsid w:val="008B6823"/>
    <w:rsid w:val="008B68AB"/>
    <w:rsid w:val="008C4413"/>
    <w:rsid w:val="008D49F1"/>
    <w:rsid w:val="008D641E"/>
    <w:rsid w:val="008D64E6"/>
    <w:rsid w:val="008D6B62"/>
    <w:rsid w:val="008E0859"/>
    <w:rsid w:val="008E0F99"/>
    <w:rsid w:val="008E7583"/>
    <w:rsid w:val="008E7E4E"/>
    <w:rsid w:val="008E7FA2"/>
    <w:rsid w:val="008F07BE"/>
    <w:rsid w:val="008F32EE"/>
    <w:rsid w:val="008F3A8E"/>
    <w:rsid w:val="008F425C"/>
    <w:rsid w:val="008F6398"/>
    <w:rsid w:val="008F6596"/>
    <w:rsid w:val="008F6E65"/>
    <w:rsid w:val="008F7A09"/>
    <w:rsid w:val="0090004C"/>
    <w:rsid w:val="0090263C"/>
    <w:rsid w:val="009029BA"/>
    <w:rsid w:val="00903CF3"/>
    <w:rsid w:val="009067F1"/>
    <w:rsid w:val="00906D04"/>
    <w:rsid w:val="009101A7"/>
    <w:rsid w:val="0091057B"/>
    <w:rsid w:val="00910E2F"/>
    <w:rsid w:val="009127E0"/>
    <w:rsid w:val="009134ED"/>
    <w:rsid w:val="009135F6"/>
    <w:rsid w:val="00913CE3"/>
    <w:rsid w:val="00915832"/>
    <w:rsid w:val="009177CE"/>
    <w:rsid w:val="0092061B"/>
    <w:rsid w:val="00920ADE"/>
    <w:rsid w:val="009210C5"/>
    <w:rsid w:val="00921CAC"/>
    <w:rsid w:val="009220FC"/>
    <w:rsid w:val="009226BE"/>
    <w:rsid w:val="00924C1C"/>
    <w:rsid w:val="00935816"/>
    <w:rsid w:val="00936BD3"/>
    <w:rsid w:val="00936FE4"/>
    <w:rsid w:val="009400F7"/>
    <w:rsid w:val="009408CE"/>
    <w:rsid w:val="00940E3C"/>
    <w:rsid w:val="0094184C"/>
    <w:rsid w:val="00943246"/>
    <w:rsid w:val="00945780"/>
    <w:rsid w:val="00947E4A"/>
    <w:rsid w:val="009516C0"/>
    <w:rsid w:val="00952B4A"/>
    <w:rsid w:val="00954549"/>
    <w:rsid w:val="009552E6"/>
    <w:rsid w:val="009606BA"/>
    <w:rsid w:val="009639C4"/>
    <w:rsid w:val="0096422D"/>
    <w:rsid w:val="00970523"/>
    <w:rsid w:val="009723C6"/>
    <w:rsid w:val="0097424C"/>
    <w:rsid w:val="0097701E"/>
    <w:rsid w:val="009777EE"/>
    <w:rsid w:val="00980ED1"/>
    <w:rsid w:val="0098156F"/>
    <w:rsid w:val="00984599"/>
    <w:rsid w:val="00984AE1"/>
    <w:rsid w:val="00986BDE"/>
    <w:rsid w:val="00986DCA"/>
    <w:rsid w:val="00991BFD"/>
    <w:rsid w:val="00992D14"/>
    <w:rsid w:val="00993373"/>
    <w:rsid w:val="00995DE2"/>
    <w:rsid w:val="0099787C"/>
    <w:rsid w:val="009A2D0D"/>
    <w:rsid w:val="009A5156"/>
    <w:rsid w:val="009A6902"/>
    <w:rsid w:val="009A7686"/>
    <w:rsid w:val="009B3AA9"/>
    <w:rsid w:val="009B5582"/>
    <w:rsid w:val="009C2CBC"/>
    <w:rsid w:val="009C31F9"/>
    <w:rsid w:val="009C3979"/>
    <w:rsid w:val="009C62CC"/>
    <w:rsid w:val="009C6BE3"/>
    <w:rsid w:val="009C6E18"/>
    <w:rsid w:val="009C7686"/>
    <w:rsid w:val="009D1314"/>
    <w:rsid w:val="009D28B5"/>
    <w:rsid w:val="009D42D3"/>
    <w:rsid w:val="009D46BD"/>
    <w:rsid w:val="009D63A7"/>
    <w:rsid w:val="009E001E"/>
    <w:rsid w:val="009E07CB"/>
    <w:rsid w:val="009E1508"/>
    <w:rsid w:val="009E1ADE"/>
    <w:rsid w:val="009E2779"/>
    <w:rsid w:val="009E7E2D"/>
    <w:rsid w:val="009F2E38"/>
    <w:rsid w:val="009F2FB9"/>
    <w:rsid w:val="009F32EC"/>
    <w:rsid w:val="009F3CB4"/>
    <w:rsid w:val="009F4A36"/>
    <w:rsid w:val="009F7DF6"/>
    <w:rsid w:val="009F7E95"/>
    <w:rsid w:val="00A03267"/>
    <w:rsid w:val="00A04435"/>
    <w:rsid w:val="00A0501C"/>
    <w:rsid w:val="00A078E1"/>
    <w:rsid w:val="00A07C20"/>
    <w:rsid w:val="00A104E8"/>
    <w:rsid w:val="00A13E94"/>
    <w:rsid w:val="00A141B9"/>
    <w:rsid w:val="00A16BAD"/>
    <w:rsid w:val="00A17B6D"/>
    <w:rsid w:val="00A2064C"/>
    <w:rsid w:val="00A259DF"/>
    <w:rsid w:val="00A27AEE"/>
    <w:rsid w:val="00A3136F"/>
    <w:rsid w:val="00A3295A"/>
    <w:rsid w:val="00A41CDE"/>
    <w:rsid w:val="00A450FF"/>
    <w:rsid w:val="00A45DE1"/>
    <w:rsid w:val="00A518DD"/>
    <w:rsid w:val="00A529DE"/>
    <w:rsid w:val="00A5512B"/>
    <w:rsid w:val="00A5633E"/>
    <w:rsid w:val="00A576F4"/>
    <w:rsid w:val="00A728A1"/>
    <w:rsid w:val="00A76C50"/>
    <w:rsid w:val="00A77FB7"/>
    <w:rsid w:val="00A80FCE"/>
    <w:rsid w:val="00A81627"/>
    <w:rsid w:val="00A82FC5"/>
    <w:rsid w:val="00A83593"/>
    <w:rsid w:val="00A835A2"/>
    <w:rsid w:val="00A84771"/>
    <w:rsid w:val="00A85032"/>
    <w:rsid w:val="00A86694"/>
    <w:rsid w:val="00A8751D"/>
    <w:rsid w:val="00A87D1A"/>
    <w:rsid w:val="00A91013"/>
    <w:rsid w:val="00A91F66"/>
    <w:rsid w:val="00A92689"/>
    <w:rsid w:val="00A9644B"/>
    <w:rsid w:val="00A96A0F"/>
    <w:rsid w:val="00AA0FCE"/>
    <w:rsid w:val="00AA1309"/>
    <w:rsid w:val="00AA206A"/>
    <w:rsid w:val="00AA35F3"/>
    <w:rsid w:val="00AA65F9"/>
    <w:rsid w:val="00AA75F9"/>
    <w:rsid w:val="00AB0DBF"/>
    <w:rsid w:val="00AB4FEF"/>
    <w:rsid w:val="00AB5F6E"/>
    <w:rsid w:val="00AC0672"/>
    <w:rsid w:val="00AC09CB"/>
    <w:rsid w:val="00AC1B7B"/>
    <w:rsid w:val="00AC4069"/>
    <w:rsid w:val="00AC5578"/>
    <w:rsid w:val="00AC5600"/>
    <w:rsid w:val="00AC632F"/>
    <w:rsid w:val="00AC6652"/>
    <w:rsid w:val="00AC7925"/>
    <w:rsid w:val="00AC7B79"/>
    <w:rsid w:val="00AD14CA"/>
    <w:rsid w:val="00AD47EA"/>
    <w:rsid w:val="00AD504A"/>
    <w:rsid w:val="00AD5296"/>
    <w:rsid w:val="00AD5919"/>
    <w:rsid w:val="00AD6A58"/>
    <w:rsid w:val="00AE0189"/>
    <w:rsid w:val="00AE17A4"/>
    <w:rsid w:val="00AE47F3"/>
    <w:rsid w:val="00AF0440"/>
    <w:rsid w:val="00AF0A37"/>
    <w:rsid w:val="00AF2136"/>
    <w:rsid w:val="00AF3478"/>
    <w:rsid w:val="00AF5DBF"/>
    <w:rsid w:val="00AF6B35"/>
    <w:rsid w:val="00AF6BBF"/>
    <w:rsid w:val="00B01718"/>
    <w:rsid w:val="00B04330"/>
    <w:rsid w:val="00B050D0"/>
    <w:rsid w:val="00B05607"/>
    <w:rsid w:val="00B066D6"/>
    <w:rsid w:val="00B06718"/>
    <w:rsid w:val="00B11053"/>
    <w:rsid w:val="00B11A86"/>
    <w:rsid w:val="00B12AA2"/>
    <w:rsid w:val="00B12FC9"/>
    <w:rsid w:val="00B12FE8"/>
    <w:rsid w:val="00B1307A"/>
    <w:rsid w:val="00B140DC"/>
    <w:rsid w:val="00B160AB"/>
    <w:rsid w:val="00B16F38"/>
    <w:rsid w:val="00B17A0E"/>
    <w:rsid w:val="00B17BB6"/>
    <w:rsid w:val="00B205F3"/>
    <w:rsid w:val="00B21E6A"/>
    <w:rsid w:val="00B24395"/>
    <w:rsid w:val="00B24783"/>
    <w:rsid w:val="00B2495A"/>
    <w:rsid w:val="00B26A94"/>
    <w:rsid w:val="00B27DA3"/>
    <w:rsid w:val="00B31E1E"/>
    <w:rsid w:val="00B31EAF"/>
    <w:rsid w:val="00B31F89"/>
    <w:rsid w:val="00B326DD"/>
    <w:rsid w:val="00B3509A"/>
    <w:rsid w:val="00B35E37"/>
    <w:rsid w:val="00B37FA9"/>
    <w:rsid w:val="00B40A8D"/>
    <w:rsid w:val="00B427B8"/>
    <w:rsid w:val="00B42B09"/>
    <w:rsid w:val="00B45332"/>
    <w:rsid w:val="00B45CB1"/>
    <w:rsid w:val="00B50A5A"/>
    <w:rsid w:val="00B5516E"/>
    <w:rsid w:val="00B56249"/>
    <w:rsid w:val="00B565D3"/>
    <w:rsid w:val="00B5735A"/>
    <w:rsid w:val="00B57485"/>
    <w:rsid w:val="00B624EB"/>
    <w:rsid w:val="00B62BCA"/>
    <w:rsid w:val="00B64996"/>
    <w:rsid w:val="00B64D4E"/>
    <w:rsid w:val="00B703F4"/>
    <w:rsid w:val="00B709A9"/>
    <w:rsid w:val="00B724ED"/>
    <w:rsid w:val="00B74496"/>
    <w:rsid w:val="00B74C37"/>
    <w:rsid w:val="00B767CC"/>
    <w:rsid w:val="00B77173"/>
    <w:rsid w:val="00B7769B"/>
    <w:rsid w:val="00B8316A"/>
    <w:rsid w:val="00B86218"/>
    <w:rsid w:val="00B86C3D"/>
    <w:rsid w:val="00B913C7"/>
    <w:rsid w:val="00B92EAE"/>
    <w:rsid w:val="00B94F90"/>
    <w:rsid w:val="00B9560D"/>
    <w:rsid w:val="00B95EC1"/>
    <w:rsid w:val="00B96ABE"/>
    <w:rsid w:val="00B970C7"/>
    <w:rsid w:val="00B97C71"/>
    <w:rsid w:val="00BA0584"/>
    <w:rsid w:val="00BA24E7"/>
    <w:rsid w:val="00BA25C9"/>
    <w:rsid w:val="00BA40CF"/>
    <w:rsid w:val="00BA4CEA"/>
    <w:rsid w:val="00BA6953"/>
    <w:rsid w:val="00BB0F43"/>
    <w:rsid w:val="00BB2409"/>
    <w:rsid w:val="00BB268E"/>
    <w:rsid w:val="00BB273A"/>
    <w:rsid w:val="00BB3298"/>
    <w:rsid w:val="00BB618F"/>
    <w:rsid w:val="00BB70C7"/>
    <w:rsid w:val="00BB7142"/>
    <w:rsid w:val="00BC1695"/>
    <w:rsid w:val="00BC185A"/>
    <w:rsid w:val="00BC4041"/>
    <w:rsid w:val="00BC4BFE"/>
    <w:rsid w:val="00BC5DE4"/>
    <w:rsid w:val="00BC7488"/>
    <w:rsid w:val="00BD01C2"/>
    <w:rsid w:val="00BD0230"/>
    <w:rsid w:val="00BD47B6"/>
    <w:rsid w:val="00BD62C3"/>
    <w:rsid w:val="00BE234C"/>
    <w:rsid w:val="00BE26B8"/>
    <w:rsid w:val="00BE3165"/>
    <w:rsid w:val="00BE43D3"/>
    <w:rsid w:val="00BE4D35"/>
    <w:rsid w:val="00BE6B38"/>
    <w:rsid w:val="00BE7081"/>
    <w:rsid w:val="00BE7A57"/>
    <w:rsid w:val="00BE7D45"/>
    <w:rsid w:val="00BF001E"/>
    <w:rsid w:val="00BF03B9"/>
    <w:rsid w:val="00BF0C07"/>
    <w:rsid w:val="00BF3780"/>
    <w:rsid w:val="00BF3F97"/>
    <w:rsid w:val="00BF44B1"/>
    <w:rsid w:val="00BF48F2"/>
    <w:rsid w:val="00C0221F"/>
    <w:rsid w:val="00C0299A"/>
    <w:rsid w:val="00C03D72"/>
    <w:rsid w:val="00C04F52"/>
    <w:rsid w:val="00C07CA9"/>
    <w:rsid w:val="00C13412"/>
    <w:rsid w:val="00C13A60"/>
    <w:rsid w:val="00C15838"/>
    <w:rsid w:val="00C15D57"/>
    <w:rsid w:val="00C15EE5"/>
    <w:rsid w:val="00C16389"/>
    <w:rsid w:val="00C1776D"/>
    <w:rsid w:val="00C17ABE"/>
    <w:rsid w:val="00C20E75"/>
    <w:rsid w:val="00C230C2"/>
    <w:rsid w:val="00C24173"/>
    <w:rsid w:val="00C24869"/>
    <w:rsid w:val="00C308E3"/>
    <w:rsid w:val="00C30B7E"/>
    <w:rsid w:val="00C31881"/>
    <w:rsid w:val="00C32671"/>
    <w:rsid w:val="00C35EBC"/>
    <w:rsid w:val="00C36D15"/>
    <w:rsid w:val="00C3775D"/>
    <w:rsid w:val="00C37CF7"/>
    <w:rsid w:val="00C37DCA"/>
    <w:rsid w:val="00C40B3A"/>
    <w:rsid w:val="00C43C74"/>
    <w:rsid w:val="00C44348"/>
    <w:rsid w:val="00C50DD8"/>
    <w:rsid w:val="00C50F64"/>
    <w:rsid w:val="00C51FC0"/>
    <w:rsid w:val="00C5228F"/>
    <w:rsid w:val="00C52AB2"/>
    <w:rsid w:val="00C55920"/>
    <w:rsid w:val="00C61321"/>
    <w:rsid w:val="00C626C6"/>
    <w:rsid w:val="00C62BB2"/>
    <w:rsid w:val="00C63129"/>
    <w:rsid w:val="00C63A15"/>
    <w:rsid w:val="00C6562B"/>
    <w:rsid w:val="00C65776"/>
    <w:rsid w:val="00C65834"/>
    <w:rsid w:val="00C66AC9"/>
    <w:rsid w:val="00C679D2"/>
    <w:rsid w:val="00C7118B"/>
    <w:rsid w:val="00C800F8"/>
    <w:rsid w:val="00C8137B"/>
    <w:rsid w:val="00C8287C"/>
    <w:rsid w:val="00C84046"/>
    <w:rsid w:val="00C860AB"/>
    <w:rsid w:val="00C87517"/>
    <w:rsid w:val="00C900A4"/>
    <w:rsid w:val="00C901A2"/>
    <w:rsid w:val="00C91B82"/>
    <w:rsid w:val="00C95054"/>
    <w:rsid w:val="00C96982"/>
    <w:rsid w:val="00CA41A9"/>
    <w:rsid w:val="00CA4213"/>
    <w:rsid w:val="00CA4680"/>
    <w:rsid w:val="00CA4A9F"/>
    <w:rsid w:val="00CB09C5"/>
    <w:rsid w:val="00CB18AB"/>
    <w:rsid w:val="00CB3AFF"/>
    <w:rsid w:val="00CC076B"/>
    <w:rsid w:val="00CC554F"/>
    <w:rsid w:val="00CC6935"/>
    <w:rsid w:val="00CC71D3"/>
    <w:rsid w:val="00CD59E8"/>
    <w:rsid w:val="00CD6472"/>
    <w:rsid w:val="00CE18A7"/>
    <w:rsid w:val="00CE380E"/>
    <w:rsid w:val="00CE4F00"/>
    <w:rsid w:val="00CE6714"/>
    <w:rsid w:val="00CF02A1"/>
    <w:rsid w:val="00D0345C"/>
    <w:rsid w:val="00D06259"/>
    <w:rsid w:val="00D1031E"/>
    <w:rsid w:val="00D117B2"/>
    <w:rsid w:val="00D11B49"/>
    <w:rsid w:val="00D12A36"/>
    <w:rsid w:val="00D13504"/>
    <w:rsid w:val="00D13DE9"/>
    <w:rsid w:val="00D14E5D"/>
    <w:rsid w:val="00D163CE"/>
    <w:rsid w:val="00D178EE"/>
    <w:rsid w:val="00D2004A"/>
    <w:rsid w:val="00D20D40"/>
    <w:rsid w:val="00D236CB"/>
    <w:rsid w:val="00D23D3D"/>
    <w:rsid w:val="00D23DF8"/>
    <w:rsid w:val="00D24093"/>
    <w:rsid w:val="00D255A8"/>
    <w:rsid w:val="00D35480"/>
    <w:rsid w:val="00D361A4"/>
    <w:rsid w:val="00D373A8"/>
    <w:rsid w:val="00D4011E"/>
    <w:rsid w:val="00D407DF"/>
    <w:rsid w:val="00D41C8D"/>
    <w:rsid w:val="00D42391"/>
    <w:rsid w:val="00D42994"/>
    <w:rsid w:val="00D42FE8"/>
    <w:rsid w:val="00D468BD"/>
    <w:rsid w:val="00D474D9"/>
    <w:rsid w:val="00D52119"/>
    <w:rsid w:val="00D540EE"/>
    <w:rsid w:val="00D54EE1"/>
    <w:rsid w:val="00D60BE5"/>
    <w:rsid w:val="00D60D57"/>
    <w:rsid w:val="00D619B1"/>
    <w:rsid w:val="00D671AE"/>
    <w:rsid w:val="00D67824"/>
    <w:rsid w:val="00D70017"/>
    <w:rsid w:val="00D713B6"/>
    <w:rsid w:val="00D72094"/>
    <w:rsid w:val="00D722EC"/>
    <w:rsid w:val="00D7375D"/>
    <w:rsid w:val="00D7436F"/>
    <w:rsid w:val="00D74A7D"/>
    <w:rsid w:val="00D74AE4"/>
    <w:rsid w:val="00D807CE"/>
    <w:rsid w:val="00D80D14"/>
    <w:rsid w:val="00D83010"/>
    <w:rsid w:val="00D86BE5"/>
    <w:rsid w:val="00D913D9"/>
    <w:rsid w:val="00D93724"/>
    <w:rsid w:val="00D959A5"/>
    <w:rsid w:val="00DA0B47"/>
    <w:rsid w:val="00DA136F"/>
    <w:rsid w:val="00DA21C5"/>
    <w:rsid w:val="00DA491B"/>
    <w:rsid w:val="00DA4E6D"/>
    <w:rsid w:val="00DA5A50"/>
    <w:rsid w:val="00DA5AB4"/>
    <w:rsid w:val="00DA66B2"/>
    <w:rsid w:val="00DA7968"/>
    <w:rsid w:val="00DA7FCB"/>
    <w:rsid w:val="00DB08DC"/>
    <w:rsid w:val="00DB0AA2"/>
    <w:rsid w:val="00DB1F6F"/>
    <w:rsid w:val="00DB2D05"/>
    <w:rsid w:val="00DB2F3E"/>
    <w:rsid w:val="00DB3801"/>
    <w:rsid w:val="00DC1F29"/>
    <w:rsid w:val="00DC32DA"/>
    <w:rsid w:val="00DC5828"/>
    <w:rsid w:val="00DD1418"/>
    <w:rsid w:val="00DD2E38"/>
    <w:rsid w:val="00DD5268"/>
    <w:rsid w:val="00DD6631"/>
    <w:rsid w:val="00DD79A0"/>
    <w:rsid w:val="00DE075F"/>
    <w:rsid w:val="00DE1BE1"/>
    <w:rsid w:val="00DE3842"/>
    <w:rsid w:val="00DE3FB3"/>
    <w:rsid w:val="00DE4CDB"/>
    <w:rsid w:val="00DF04F1"/>
    <w:rsid w:val="00DF1F0F"/>
    <w:rsid w:val="00DF25A5"/>
    <w:rsid w:val="00DF69E6"/>
    <w:rsid w:val="00DF6A41"/>
    <w:rsid w:val="00DF74D8"/>
    <w:rsid w:val="00E02B78"/>
    <w:rsid w:val="00E042CB"/>
    <w:rsid w:val="00E10B0A"/>
    <w:rsid w:val="00E10EEB"/>
    <w:rsid w:val="00E11C75"/>
    <w:rsid w:val="00E12987"/>
    <w:rsid w:val="00E17042"/>
    <w:rsid w:val="00E21629"/>
    <w:rsid w:val="00E21B89"/>
    <w:rsid w:val="00E21F9B"/>
    <w:rsid w:val="00E229E8"/>
    <w:rsid w:val="00E239A0"/>
    <w:rsid w:val="00E2532A"/>
    <w:rsid w:val="00E2537E"/>
    <w:rsid w:val="00E305A4"/>
    <w:rsid w:val="00E3061E"/>
    <w:rsid w:val="00E318E6"/>
    <w:rsid w:val="00E339AC"/>
    <w:rsid w:val="00E35A6C"/>
    <w:rsid w:val="00E37F94"/>
    <w:rsid w:val="00E4030E"/>
    <w:rsid w:val="00E403A6"/>
    <w:rsid w:val="00E40EFF"/>
    <w:rsid w:val="00E436EE"/>
    <w:rsid w:val="00E452F5"/>
    <w:rsid w:val="00E468EE"/>
    <w:rsid w:val="00E47D31"/>
    <w:rsid w:val="00E518AE"/>
    <w:rsid w:val="00E51EF3"/>
    <w:rsid w:val="00E52E43"/>
    <w:rsid w:val="00E531B6"/>
    <w:rsid w:val="00E53373"/>
    <w:rsid w:val="00E53A55"/>
    <w:rsid w:val="00E53FFE"/>
    <w:rsid w:val="00E552D3"/>
    <w:rsid w:val="00E57531"/>
    <w:rsid w:val="00E61D81"/>
    <w:rsid w:val="00E629A8"/>
    <w:rsid w:val="00E62D17"/>
    <w:rsid w:val="00E62FEA"/>
    <w:rsid w:val="00E66229"/>
    <w:rsid w:val="00E6670E"/>
    <w:rsid w:val="00E66CBD"/>
    <w:rsid w:val="00E67511"/>
    <w:rsid w:val="00E67ADD"/>
    <w:rsid w:val="00E70EC9"/>
    <w:rsid w:val="00E71002"/>
    <w:rsid w:val="00E72429"/>
    <w:rsid w:val="00E739B2"/>
    <w:rsid w:val="00E73E2E"/>
    <w:rsid w:val="00E758EF"/>
    <w:rsid w:val="00E75BEF"/>
    <w:rsid w:val="00E839C3"/>
    <w:rsid w:val="00E900B7"/>
    <w:rsid w:val="00E95823"/>
    <w:rsid w:val="00EA244B"/>
    <w:rsid w:val="00EA302B"/>
    <w:rsid w:val="00EA3F4B"/>
    <w:rsid w:val="00EA5E0A"/>
    <w:rsid w:val="00EB1464"/>
    <w:rsid w:val="00EB2512"/>
    <w:rsid w:val="00EB64B5"/>
    <w:rsid w:val="00EB6D01"/>
    <w:rsid w:val="00EC2F86"/>
    <w:rsid w:val="00EC365D"/>
    <w:rsid w:val="00EC3993"/>
    <w:rsid w:val="00EC4B1C"/>
    <w:rsid w:val="00EC5795"/>
    <w:rsid w:val="00EC5E1D"/>
    <w:rsid w:val="00EC6833"/>
    <w:rsid w:val="00ED2825"/>
    <w:rsid w:val="00ED51F3"/>
    <w:rsid w:val="00ED5875"/>
    <w:rsid w:val="00EE0FC3"/>
    <w:rsid w:val="00EE1615"/>
    <w:rsid w:val="00EE192A"/>
    <w:rsid w:val="00EE19CC"/>
    <w:rsid w:val="00EE1C4E"/>
    <w:rsid w:val="00EE39BF"/>
    <w:rsid w:val="00EE3FBC"/>
    <w:rsid w:val="00EE4153"/>
    <w:rsid w:val="00EE5867"/>
    <w:rsid w:val="00EE5927"/>
    <w:rsid w:val="00EE6481"/>
    <w:rsid w:val="00EE782F"/>
    <w:rsid w:val="00EF13A6"/>
    <w:rsid w:val="00EF1704"/>
    <w:rsid w:val="00EF3F46"/>
    <w:rsid w:val="00EF3F8D"/>
    <w:rsid w:val="00EF586E"/>
    <w:rsid w:val="00EF5CB5"/>
    <w:rsid w:val="00F010ED"/>
    <w:rsid w:val="00F03754"/>
    <w:rsid w:val="00F04D10"/>
    <w:rsid w:val="00F05050"/>
    <w:rsid w:val="00F066A0"/>
    <w:rsid w:val="00F1145B"/>
    <w:rsid w:val="00F12D17"/>
    <w:rsid w:val="00F146AB"/>
    <w:rsid w:val="00F14B10"/>
    <w:rsid w:val="00F14BBF"/>
    <w:rsid w:val="00F154B9"/>
    <w:rsid w:val="00F15D08"/>
    <w:rsid w:val="00F167A2"/>
    <w:rsid w:val="00F203D1"/>
    <w:rsid w:val="00F20FFB"/>
    <w:rsid w:val="00F23AB4"/>
    <w:rsid w:val="00F24D37"/>
    <w:rsid w:val="00F346FE"/>
    <w:rsid w:val="00F36845"/>
    <w:rsid w:val="00F37168"/>
    <w:rsid w:val="00F376C0"/>
    <w:rsid w:val="00F376DC"/>
    <w:rsid w:val="00F378AA"/>
    <w:rsid w:val="00F4045A"/>
    <w:rsid w:val="00F40F7B"/>
    <w:rsid w:val="00F416F5"/>
    <w:rsid w:val="00F42B14"/>
    <w:rsid w:val="00F43DF3"/>
    <w:rsid w:val="00F444A3"/>
    <w:rsid w:val="00F455EF"/>
    <w:rsid w:val="00F47192"/>
    <w:rsid w:val="00F50C0B"/>
    <w:rsid w:val="00F5122D"/>
    <w:rsid w:val="00F52C64"/>
    <w:rsid w:val="00F52E4F"/>
    <w:rsid w:val="00F533B7"/>
    <w:rsid w:val="00F55BAD"/>
    <w:rsid w:val="00F5741E"/>
    <w:rsid w:val="00F62EAC"/>
    <w:rsid w:val="00F635F4"/>
    <w:rsid w:val="00F64A74"/>
    <w:rsid w:val="00F70D32"/>
    <w:rsid w:val="00F71EE9"/>
    <w:rsid w:val="00F722D6"/>
    <w:rsid w:val="00F73097"/>
    <w:rsid w:val="00F735A3"/>
    <w:rsid w:val="00F81BD3"/>
    <w:rsid w:val="00F87802"/>
    <w:rsid w:val="00F87ED4"/>
    <w:rsid w:val="00F9324C"/>
    <w:rsid w:val="00F9522C"/>
    <w:rsid w:val="00F96D8D"/>
    <w:rsid w:val="00FA08EF"/>
    <w:rsid w:val="00FA11ED"/>
    <w:rsid w:val="00FA2DC9"/>
    <w:rsid w:val="00FA4530"/>
    <w:rsid w:val="00FA4598"/>
    <w:rsid w:val="00FA4CEB"/>
    <w:rsid w:val="00FA65A8"/>
    <w:rsid w:val="00FA6DED"/>
    <w:rsid w:val="00FB00D2"/>
    <w:rsid w:val="00FB164C"/>
    <w:rsid w:val="00FB2CD0"/>
    <w:rsid w:val="00FB3340"/>
    <w:rsid w:val="00FB4EAE"/>
    <w:rsid w:val="00FB7F87"/>
    <w:rsid w:val="00FC0156"/>
    <w:rsid w:val="00FC0D5A"/>
    <w:rsid w:val="00FC30E3"/>
    <w:rsid w:val="00FC7BC7"/>
    <w:rsid w:val="00FD01AC"/>
    <w:rsid w:val="00FD0985"/>
    <w:rsid w:val="00FD0BFD"/>
    <w:rsid w:val="00FD217C"/>
    <w:rsid w:val="00FD6191"/>
    <w:rsid w:val="00FD657A"/>
    <w:rsid w:val="00FD6E26"/>
    <w:rsid w:val="00FE017F"/>
    <w:rsid w:val="00FE048D"/>
    <w:rsid w:val="00FE0735"/>
    <w:rsid w:val="00FE2C87"/>
    <w:rsid w:val="00FE402D"/>
    <w:rsid w:val="00FE580C"/>
    <w:rsid w:val="00FF0C6D"/>
    <w:rsid w:val="00FF3651"/>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94AB"/>
  <w15:docId w15:val="{A15942F4-7ECB-5E42-87EF-F9830521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imes New Roman"/>
        <w:sz w:val="24"/>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F14"/>
  </w:style>
  <w:style w:type="paragraph" w:styleId="Heading1">
    <w:name w:val="heading 1"/>
    <w:basedOn w:val="Normal"/>
    <w:next w:val="Normal"/>
    <w:link w:val="Heading1Char"/>
    <w:uiPriority w:val="9"/>
    <w:qFormat/>
    <w:rsid w:val="00532A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3129"/>
    <w:pPr>
      <w:keepNext/>
      <w:keepLines/>
      <w:spacing w:before="200"/>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uiPriority w:val="9"/>
    <w:unhideWhenUsed/>
    <w:qFormat/>
    <w:rsid w:val="00886E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A57"/>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E90"/>
    <w:pPr>
      <w:ind w:left="720"/>
      <w:contextualSpacing/>
    </w:pPr>
  </w:style>
  <w:style w:type="paragraph" w:customStyle="1" w:styleId="Samparagr01">
    <w:name w:val="Sam paragr01"/>
    <w:basedOn w:val="Normal"/>
    <w:uiPriority w:val="99"/>
    <w:rsid w:val="00CD59E8"/>
    <w:pPr>
      <w:widowControl w:val="0"/>
      <w:autoSpaceDE w:val="0"/>
      <w:autoSpaceDN w:val="0"/>
      <w:adjustRightInd w:val="0"/>
      <w:spacing w:line="480" w:lineRule="auto"/>
      <w:ind w:firstLine="720"/>
      <w:outlineLvl w:val="0"/>
    </w:pPr>
    <w:rPr>
      <w:rFonts w:ascii="Times New Roman" w:eastAsiaTheme="minorEastAsia" w:hAnsi="Times New Roman"/>
      <w:szCs w:val="24"/>
    </w:rPr>
  </w:style>
  <w:style w:type="character" w:customStyle="1" w:styleId="Heading1Char">
    <w:name w:val="Heading 1 Char"/>
    <w:basedOn w:val="DefaultParagraphFont"/>
    <w:link w:val="Heading1"/>
    <w:uiPriority w:val="9"/>
    <w:rsid w:val="00532A7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01D8C"/>
    <w:pPr>
      <w:tabs>
        <w:tab w:val="center" w:pos="4680"/>
        <w:tab w:val="right" w:pos="9360"/>
      </w:tabs>
    </w:pPr>
  </w:style>
  <w:style w:type="character" w:customStyle="1" w:styleId="HeaderChar">
    <w:name w:val="Header Char"/>
    <w:basedOn w:val="DefaultParagraphFont"/>
    <w:link w:val="Header"/>
    <w:uiPriority w:val="99"/>
    <w:rsid w:val="00701D8C"/>
  </w:style>
  <w:style w:type="paragraph" w:styleId="Footer">
    <w:name w:val="footer"/>
    <w:basedOn w:val="Normal"/>
    <w:link w:val="FooterChar"/>
    <w:uiPriority w:val="99"/>
    <w:unhideWhenUsed/>
    <w:rsid w:val="00701D8C"/>
    <w:pPr>
      <w:tabs>
        <w:tab w:val="center" w:pos="4680"/>
        <w:tab w:val="right" w:pos="9360"/>
      </w:tabs>
    </w:pPr>
  </w:style>
  <w:style w:type="character" w:customStyle="1" w:styleId="FooterChar">
    <w:name w:val="Footer Char"/>
    <w:basedOn w:val="DefaultParagraphFont"/>
    <w:link w:val="Footer"/>
    <w:uiPriority w:val="99"/>
    <w:rsid w:val="00701D8C"/>
  </w:style>
  <w:style w:type="character" w:styleId="Strong">
    <w:name w:val="Strong"/>
    <w:basedOn w:val="DefaultParagraphFont"/>
    <w:uiPriority w:val="22"/>
    <w:qFormat/>
    <w:rsid w:val="00EA244B"/>
    <w:rPr>
      <w:b/>
      <w:bCs/>
    </w:rPr>
  </w:style>
  <w:style w:type="character" w:styleId="Hyperlink">
    <w:name w:val="Hyperlink"/>
    <w:basedOn w:val="DefaultParagraphFont"/>
    <w:uiPriority w:val="99"/>
    <w:unhideWhenUsed/>
    <w:rsid w:val="004A0C87"/>
    <w:rPr>
      <w:color w:val="0000FF" w:themeColor="hyperlink"/>
      <w:u w:val="single"/>
    </w:rPr>
  </w:style>
  <w:style w:type="character" w:customStyle="1" w:styleId="Heading2Char">
    <w:name w:val="Heading 2 Char"/>
    <w:basedOn w:val="DefaultParagraphFont"/>
    <w:link w:val="Heading2"/>
    <w:uiPriority w:val="9"/>
    <w:rsid w:val="00C63129"/>
    <w:rPr>
      <w:rFonts w:asciiTheme="majorHAnsi" w:eastAsiaTheme="majorEastAsia" w:hAnsiTheme="majorHAnsi" w:cstheme="majorBidi"/>
      <w:b/>
      <w:bCs/>
      <w:color w:val="4F81BD" w:themeColor="accent1"/>
      <w:sz w:val="26"/>
    </w:rPr>
  </w:style>
  <w:style w:type="character" w:customStyle="1" w:styleId="Heading3Char">
    <w:name w:val="Heading 3 Char"/>
    <w:basedOn w:val="DefaultParagraphFont"/>
    <w:link w:val="Heading3"/>
    <w:uiPriority w:val="9"/>
    <w:rsid w:val="00886E4B"/>
    <w:rPr>
      <w:rFonts w:asciiTheme="majorHAnsi" w:eastAsiaTheme="majorEastAsia" w:hAnsiTheme="majorHAnsi" w:cstheme="majorBidi"/>
      <w:b/>
      <w:bCs/>
      <w:color w:val="4F81BD" w:themeColor="accent1"/>
    </w:rPr>
  </w:style>
  <w:style w:type="character" w:customStyle="1" w:styleId="chapeau">
    <w:name w:val="chapeau"/>
    <w:basedOn w:val="DefaultParagraphFont"/>
    <w:rsid w:val="00D807CE"/>
  </w:style>
  <w:style w:type="character" w:customStyle="1" w:styleId="st">
    <w:name w:val="st"/>
    <w:basedOn w:val="DefaultParagraphFont"/>
    <w:rsid w:val="00516ED3"/>
  </w:style>
  <w:style w:type="paragraph" w:customStyle="1" w:styleId="Default">
    <w:name w:val="Default"/>
    <w:rsid w:val="009A7686"/>
    <w:pPr>
      <w:autoSpaceDE w:val="0"/>
      <w:autoSpaceDN w:val="0"/>
      <w:adjustRightInd w:val="0"/>
    </w:pPr>
    <w:rPr>
      <w:rFonts w:ascii="Times New Roman" w:hAnsi="Times New Roman"/>
      <w:color w:val="000000"/>
      <w:szCs w:val="24"/>
    </w:rPr>
  </w:style>
  <w:style w:type="paragraph" w:customStyle="1" w:styleId="Level1">
    <w:name w:val="Level 1"/>
    <w:uiPriority w:val="99"/>
    <w:rsid w:val="00DD2E38"/>
    <w:pPr>
      <w:autoSpaceDE w:val="0"/>
      <w:autoSpaceDN w:val="0"/>
      <w:adjustRightInd w:val="0"/>
      <w:ind w:left="720"/>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71">
      <w:bodyDiv w:val="1"/>
      <w:marLeft w:val="0"/>
      <w:marRight w:val="0"/>
      <w:marTop w:val="0"/>
      <w:marBottom w:val="0"/>
      <w:divBdr>
        <w:top w:val="none" w:sz="0" w:space="0" w:color="auto"/>
        <w:left w:val="none" w:sz="0" w:space="0" w:color="auto"/>
        <w:bottom w:val="none" w:sz="0" w:space="0" w:color="auto"/>
        <w:right w:val="none" w:sz="0" w:space="0" w:color="auto"/>
      </w:divBdr>
    </w:div>
    <w:div w:id="456412498">
      <w:bodyDiv w:val="1"/>
      <w:marLeft w:val="0"/>
      <w:marRight w:val="0"/>
      <w:marTop w:val="0"/>
      <w:marBottom w:val="0"/>
      <w:divBdr>
        <w:top w:val="none" w:sz="0" w:space="0" w:color="auto"/>
        <w:left w:val="none" w:sz="0" w:space="0" w:color="auto"/>
        <w:bottom w:val="none" w:sz="0" w:space="0" w:color="auto"/>
        <w:right w:val="none" w:sz="0" w:space="0" w:color="auto"/>
      </w:divBdr>
      <w:divsChild>
        <w:div w:id="1253900796">
          <w:marLeft w:val="0"/>
          <w:marRight w:val="0"/>
          <w:marTop w:val="0"/>
          <w:marBottom w:val="0"/>
          <w:divBdr>
            <w:top w:val="none" w:sz="0" w:space="0" w:color="auto"/>
            <w:left w:val="none" w:sz="0" w:space="0" w:color="auto"/>
            <w:bottom w:val="none" w:sz="0" w:space="0" w:color="auto"/>
            <w:right w:val="none" w:sz="0" w:space="0" w:color="auto"/>
          </w:divBdr>
        </w:div>
      </w:divsChild>
    </w:div>
    <w:div w:id="516894892">
      <w:bodyDiv w:val="1"/>
      <w:marLeft w:val="0"/>
      <w:marRight w:val="0"/>
      <w:marTop w:val="0"/>
      <w:marBottom w:val="0"/>
      <w:divBdr>
        <w:top w:val="none" w:sz="0" w:space="0" w:color="auto"/>
        <w:left w:val="none" w:sz="0" w:space="0" w:color="auto"/>
        <w:bottom w:val="none" w:sz="0" w:space="0" w:color="auto"/>
        <w:right w:val="none" w:sz="0" w:space="0" w:color="auto"/>
      </w:divBdr>
    </w:div>
    <w:div w:id="593589472">
      <w:bodyDiv w:val="1"/>
      <w:marLeft w:val="0"/>
      <w:marRight w:val="0"/>
      <w:marTop w:val="0"/>
      <w:marBottom w:val="0"/>
      <w:divBdr>
        <w:top w:val="none" w:sz="0" w:space="0" w:color="auto"/>
        <w:left w:val="none" w:sz="0" w:space="0" w:color="auto"/>
        <w:bottom w:val="none" w:sz="0" w:space="0" w:color="auto"/>
        <w:right w:val="none" w:sz="0" w:space="0" w:color="auto"/>
      </w:divBdr>
      <w:divsChild>
        <w:div w:id="1166825946">
          <w:marLeft w:val="0"/>
          <w:marRight w:val="0"/>
          <w:marTop w:val="0"/>
          <w:marBottom w:val="0"/>
          <w:divBdr>
            <w:top w:val="none" w:sz="0" w:space="0" w:color="auto"/>
            <w:left w:val="none" w:sz="0" w:space="0" w:color="auto"/>
            <w:bottom w:val="none" w:sz="0" w:space="0" w:color="auto"/>
            <w:right w:val="none" w:sz="0" w:space="0" w:color="auto"/>
          </w:divBdr>
        </w:div>
      </w:divsChild>
    </w:div>
    <w:div w:id="907232517">
      <w:bodyDiv w:val="1"/>
      <w:marLeft w:val="0"/>
      <w:marRight w:val="0"/>
      <w:marTop w:val="0"/>
      <w:marBottom w:val="0"/>
      <w:divBdr>
        <w:top w:val="none" w:sz="0" w:space="0" w:color="auto"/>
        <w:left w:val="none" w:sz="0" w:space="0" w:color="auto"/>
        <w:bottom w:val="none" w:sz="0" w:space="0" w:color="auto"/>
        <w:right w:val="none" w:sz="0" w:space="0" w:color="auto"/>
      </w:divBdr>
    </w:div>
    <w:div w:id="965504445">
      <w:bodyDiv w:val="1"/>
      <w:marLeft w:val="0"/>
      <w:marRight w:val="0"/>
      <w:marTop w:val="0"/>
      <w:marBottom w:val="0"/>
      <w:divBdr>
        <w:top w:val="none" w:sz="0" w:space="0" w:color="auto"/>
        <w:left w:val="none" w:sz="0" w:space="0" w:color="auto"/>
        <w:bottom w:val="none" w:sz="0" w:space="0" w:color="auto"/>
        <w:right w:val="none" w:sz="0" w:space="0" w:color="auto"/>
      </w:divBdr>
      <w:divsChild>
        <w:div w:id="970482076">
          <w:marLeft w:val="0"/>
          <w:marRight w:val="0"/>
          <w:marTop w:val="0"/>
          <w:marBottom w:val="0"/>
          <w:divBdr>
            <w:top w:val="none" w:sz="0" w:space="0" w:color="auto"/>
            <w:left w:val="none" w:sz="0" w:space="0" w:color="auto"/>
            <w:bottom w:val="none" w:sz="0" w:space="0" w:color="auto"/>
            <w:right w:val="none" w:sz="0" w:space="0" w:color="auto"/>
          </w:divBdr>
        </w:div>
      </w:divsChild>
    </w:div>
    <w:div w:id="979460252">
      <w:bodyDiv w:val="1"/>
      <w:marLeft w:val="0"/>
      <w:marRight w:val="0"/>
      <w:marTop w:val="0"/>
      <w:marBottom w:val="0"/>
      <w:divBdr>
        <w:top w:val="none" w:sz="0" w:space="0" w:color="auto"/>
        <w:left w:val="none" w:sz="0" w:space="0" w:color="auto"/>
        <w:bottom w:val="none" w:sz="0" w:space="0" w:color="auto"/>
        <w:right w:val="none" w:sz="0" w:space="0" w:color="auto"/>
      </w:divBdr>
    </w:div>
    <w:div w:id="1081608275">
      <w:bodyDiv w:val="1"/>
      <w:marLeft w:val="0"/>
      <w:marRight w:val="0"/>
      <w:marTop w:val="0"/>
      <w:marBottom w:val="0"/>
      <w:divBdr>
        <w:top w:val="none" w:sz="0" w:space="0" w:color="auto"/>
        <w:left w:val="none" w:sz="0" w:space="0" w:color="auto"/>
        <w:bottom w:val="none" w:sz="0" w:space="0" w:color="auto"/>
        <w:right w:val="none" w:sz="0" w:space="0" w:color="auto"/>
      </w:divBdr>
    </w:div>
    <w:div w:id="1248464882">
      <w:bodyDiv w:val="1"/>
      <w:marLeft w:val="0"/>
      <w:marRight w:val="0"/>
      <w:marTop w:val="0"/>
      <w:marBottom w:val="0"/>
      <w:divBdr>
        <w:top w:val="none" w:sz="0" w:space="0" w:color="auto"/>
        <w:left w:val="none" w:sz="0" w:space="0" w:color="auto"/>
        <w:bottom w:val="none" w:sz="0" w:space="0" w:color="auto"/>
        <w:right w:val="none" w:sz="0" w:space="0" w:color="auto"/>
      </w:divBdr>
    </w:div>
    <w:div w:id="1435780808">
      <w:bodyDiv w:val="1"/>
      <w:marLeft w:val="0"/>
      <w:marRight w:val="0"/>
      <w:marTop w:val="0"/>
      <w:marBottom w:val="0"/>
      <w:divBdr>
        <w:top w:val="none" w:sz="0" w:space="0" w:color="auto"/>
        <w:left w:val="none" w:sz="0" w:space="0" w:color="auto"/>
        <w:bottom w:val="none" w:sz="0" w:space="0" w:color="auto"/>
        <w:right w:val="none" w:sz="0" w:space="0" w:color="auto"/>
      </w:divBdr>
      <w:divsChild>
        <w:div w:id="108738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344</Words>
  <Characters>1791</Characters>
  <Application>Microsoft Office Word</Application>
  <DocSecurity>0</DocSecurity>
  <Lines>90</Lines>
  <Paragraphs>48</Paragraphs>
  <ScaleCrop>false</ScaleCrop>
  <HeadingPairs>
    <vt:vector size="2" baseType="variant">
      <vt:variant>
        <vt:lpstr>Title</vt:lpstr>
      </vt:variant>
      <vt:variant>
        <vt:i4>1</vt:i4>
      </vt:variant>
    </vt:vector>
  </HeadingPairs>
  <TitlesOfParts>
    <vt:vector size="1" baseType="lpstr">
      <vt:lpstr/>
    </vt:vector>
  </TitlesOfParts>
  <Manager/>
  <Company>www.FYIDIYVideos.com</Company>
  <LinksUpToDate>false</LinksUpToDate>
  <CharactersWithSpaces>2111</CharactersWithSpaces>
  <SharedDoc>false</SharedDoc>
  <HyperlinkBase>http://www.FYIDIYVideos.com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For Relief From A Judgment</dc:title>
  <dc:subject>How to file bankruptcy on student loans</dc:subject>
  <dc:creator>www.FYIDIYVideos.com</dc:creator>
  <cp:keywords>How to file bankruptcy on student loans</cp:keywords>
  <dc:description>How to file bankruptcy on student loans
Motion For Relief From A Judgment</dc:description>
  <cp:lastModifiedBy>Microsoft Office User</cp:lastModifiedBy>
  <cp:revision>22</cp:revision>
  <dcterms:created xsi:type="dcterms:W3CDTF">2020-09-28T03:39:00Z</dcterms:created>
  <dcterms:modified xsi:type="dcterms:W3CDTF">2020-11-14T18:22:00Z</dcterms:modified>
  <cp:category>How to file bankruptcy on student loans</cp:category>
</cp:coreProperties>
</file>