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8D9A" w14:textId="77777777" w:rsidR="00267B5B" w:rsidRPr="002A5307" w:rsidRDefault="00267B5B" w:rsidP="00267B5B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2A5307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7BA715B3" w14:textId="77777777" w:rsidR="00267B5B" w:rsidRPr="002A5307" w:rsidRDefault="00267B5B" w:rsidP="00267B5B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2A5307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53F85C2D" w14:textId="77777777" w:rsidR="00267B5B" w:rsidRPr="002A5307" w:rsidRDefault="00267B5B" w:rsidP="00267B5B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9F516C4" w14:textId="77777777" w:rsidR="00267B5B" w:rsidRPr="002A5307" w:rsidRDefault="00267B5B" w:rsidP="00267B5B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267B5B" w:rsidRPr="002A5307" w14:paraId="523546DF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A775709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F52DB98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8BF4292" w14:textId="77777777" w:rsidR="00267B5B" w:rsidRPr="002A5307" w:rsidRDefault="00267B5B" w:rsidP="00267B5B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2C69812E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68D86A5" w14:textId="77777777" w:rsidR="00267B5B" w:rsidRPr="002A5307" w:rsidRDefault="00267B5B" w:rsidP="00267B5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5E7345FA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7506017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318304C9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A5B4FDD" w14:textId="77777777" w:rsidR="00267B5B" w:rsidRPr="002A5307" w:rsidRDefault="00267B5B" w:rsidP="00267B5B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6C1397A4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6AD5DEC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3F8FD95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224DE40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B6EFBAA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BB98E5D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28975BF4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1AF7522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32D7CDB" w14:textId="77777777" w:rsidR="00267B5B" w:rsidRPr="002A5307" w:rsidRDefault="00267B5B" w:rsidP="00267B5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1BBFCB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2A99873E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5EE62DB6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F74974D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6DD4C4C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22C4EBF5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79CE2A7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A5307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2A5307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58B019E7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A5307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76DE88DC" w14:textId="77777777" w:rsidR="00267B5B" w:rsidRPr="002A5307" w:rsidRDefault="00267B5B" w:rsidP="00267B5B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60ECC907" w14:textId="77777777" w:rsidR="00267B5B" w:rsidRPr="002A5307" w:rsidRDefault="00267B5B" w:rsidP="00267B5B">
      <w:pPr>
        <w:rPr>
          <w:rFonts w:ascii="Times New Roman" w:hAnsi="Times New Roman"/>
        </w:rPr>
      </w:pPr>
    </w:p>
    <w:p w14:paraId="65028142" w14:textId="2C25B7F7" w:rsidR="006B5AD3" w:rsidRPr="002A5307" w:rsidRDefault="006B5AD3" w:rsidP="006B5AD3">
      <w:pPr>
        <w:rPr>
          <w:rFonts w:ascii="Times New Roman" w:hAnsi="Times New Roman"/>
        </w:rPr>
      </w:pPr>
    </w:p>
    <w:p w14:paraId="3E0F434A" w14:textId="77777777" w:rsidR="006B5AD3" w:rsidRPr="002A5307" w:rsidRDefault="006B5AD3" w:rsidP="006B5AD3">
      <w:pPr>
        <w:rPr>
          <w:rFonts w:ascii="Times New Roman" w:hAnsi="Times New Roman"/>
        </w:rPr>
      </w:pPr>
    </w:p>
    <w:p w14:paraId="1D4531D5" w14:textId="5509F02D" w:rsidR="00DD2E38" w:rsidRPr="002A5307" w:rsidRDefault="00153C18" w:rsidP="00E739B2">
      <w:pPr>
        <w:pStyle w:val="Heading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2A5307">
        <w:rPr>
          <w:rFonts w:ascii="Times New Roman" w:hAnsi="Times New Roman" w:cs="Times New Roman"/>
          <w:color w:val="auto"/>
          <w:u w:val="single"/>
        </w:rPr>
        <w:t>MOTION TO REOPEN DISCOVERY</w:t>
      </w:r>
    </w:p>
    <w:p w14:paraId="456040E2" w14:textId="18A5FE3D" w:rsidR="00E739B2" w:rsidRPr="002A5307" w:rsidRDefault="00E739B2" w:rsidP="00E739B2">
      <w:pPr>
        <w:rPr>
          <w:rFonts w:ascii="Times New Roman" w:hAnsi="Times New Roman"/>
        </w:rPr>
      </w:pPr>
    </w:p>
    <w:p w14:paraId="33171F5C" w14:textId="77777777" w:rsidR="00E739B2" w:rsidRPr="002A5307" w:rsidRDefault="00E739B2" w:rsidP="00E739B2">
      <w:pPr>
        <w:rPr>
          <w:rFonts w:ascii="Times New Roman" w:hAnsi="Times New Roman"/>
        </w:rPr>
      </w:pPr>
    </w:p>
    <w:p w14:paraId="39AADE7B" w14:textId="4CACF385" w:rsidR="006E1C4E" w:rsidRPr="002A5307" w:rsidRDefault="006E1C4E" w:rsidP="00DD2E38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b/>
          <w:szCs w:val="24"/>
        </w:rPr>
        <w:t>NOW COMES</w:t>
      </w:r>
      <w:r w:rsidR="00E739B2" w:rsidRPr="002A5307">
        <w:rPr>
          <w:rFonts w:ascii="Times New Roman" w:eastAsia="Times New Roman" w:hAnsi="Times New Roman"/>
          <w:b/>
          <w:szCs w:val="24"/>
        </w:rPr>
        <w:t xml:space="preserve">, Jane Doe, </w:t>
      </w:r>
      <w:r w:rsidR="00A51F1B" w:rsidRPr="002A5307">
        <w:rPr>
          <w:rFonts w:ascii="Times New Roman" w:eastAsia="Times New Roman" w:hAnsi="Times New Roman"/>
          <w:b/>
          <w:szCs w:val="24"/>
        </w:rPr>
        <w:t>Debtor</w:t>
      </w:r>
      <w:r w:rsidR="00E739B2" w:rsidRPr="002A5307">
        <w:rPr>
          <w:rFonts w:ascii="Times New Roman" w:eastAsia="Times New Roman" w:hAnsi="Times New Roman"/>
          <w:b/>
          <w:szCs w:val="24"/>
        </w:rPr>
        <w:t xml:space="preserve">, </w:t>
      </w:r>
      <w:r w:rsidRPr="002A5307">
        <w:rPr>
          <w:rFonts w:ascii="Times New Roman" w:eastAsia="Times New Roman" w:hAnsi="Times New Roman"/>
          <w:szCs w:val="24"/>
        </w:rPr>
        <w:t>Plaintiff, pro se, requesting</w:t>
      </w:r>
      <w:r w:rsidR="00E739B2" w:rsidRPr="002A5307">
        <w:rPr>
          <w:rFonts w:ascii="Times New Roman" w:eastAsia="Times New Roman" w:hAnsi="Times New Roman"/>
          <w:szCs w:val="24"/>
        </w:rPr>
        <w:t xml:space="preserve"> </w:t>
      </w:r>
      <w:r w:rsidR="009F50ED" w:rsidRPr="002A5307">
        <w:rPr>
          <w:rFonts w:ascii="Times New Roman" w:eastAsia="Times New Roman" w:hAnsi="Times New Roman"/>
          <w:szCs w:val="24"/>
        </w:rPr>
        <w:t xml:space="preserve">to </w:t>
      </w:r>
      <w:r w:rsidR="008F496A" w:rsidRPr="002A5307">
        <w:rPr>
          <w:rFonts w:ascii="Times New Roman" w:eastAsia="Times New Roman" w:hAnsi="Times New Roman"/>
          <w:szCs w:val="24"/>
        </w:rPr>
        <w:t xml:space="preserve">REOPEN </w:t>
      </w:r>
      <w:r w:rsidR="009F50ED" w:rsidRPr="002A5307">
        <w:rPr>
          <w:rFonts w:ascii="Times New Roman" w:eastAsia="Times New Roman" w:hAnsi="Times New Roman"/>
          <w:szCs w:val="24"/>
        </w:rPr>
        <w:t>DISCOVERY</w:t>
      </w:r>
      <w:r w:rsidR="00E739B2" w:rsidRPr="002A5307">
        <w:rPr>
          <w:rFonts w:ascii="Times New Roman" w:eastAsia="Times New Roman" w:hAnsi="Times New Roman"/>
          <w:szCs w:val="24"/>
        </w:rPr>
        <w:t xml:space="preserve">. </w:t>
      </w:r>
    </w:p>
    <w:p w14:paraId="7CE4843D" w14:textId="65B2101E" w:rsidR="00E739B2" w:rsidRPr="002A5307" w:rsidRDefault="00E739B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4A113FB" w14:textId="1B78396D" w:rsidR="009F50ED" w:rsidRPr="002A5307" w:rsidRDefault="002E5C07" w:rsidP="002E5C07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On April 22, 2016</w:t>
      </w:r>
      <w:r w:rsidR="008B0CA8" w:rsidRPr="002A5307">
        <w:rPr>
          <w:rFonts w:ascii="Times New Roman" w:eastAsia="Times New Roman" w:hAnsi="Times New Roman"/>
          <w:szCs w:val="24"/>
        </w:rPr>
        <w:t xml:space="preserve">, </w:t>
      </w:r>
      <w:r w:rsidR="009F50ED" w:rsidRPr="002A5307">
        <w:rPr>
          <w:rFonts w:ascii="Times New Roman" w:eastAsia="Times New Roman" w:hAnsi="Times New Roman"/>
          <w:szCs w:val="24"/>
        </w:rPr>
        <w:t>Plaintiff  received an update from his doctor  relating to his medical condition or disability that is relevant to his case.</w:t>
      </w:r>
    </w:p>
    <w:p w14:paraId="6E3FBDEC" w14:textId="1E65F0D6" w:rsidR="009F50ED" w:rsidRPr="002A5307" w:rsidRDefault="009F50ED" w:rsidP="002E5C07">
      <w:pPr>
        <w:widowControl w:val="0"/>
        <w:rPr>
          <w:rFonts w:ascii="Times New Roman" w:eastAsia="Times New Roman" w:hAnsi="Times New Roman"/>
          <w:szCs w:val="24"/>
        </w:rPr>
      </w:pPr>
    </w:p>
    <w:p w14:paraId="0E64E177" w14:textId="0F24B5B2" w:rsidR="009F50ED" w:rsidRPr="002A5307" w:rsidRDefault="009F50ED" w:rsidP="002E5C07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Plaintiff  did not know until May 21, 2016 if it was possible for Plaintiff  </w:t>
      </w:r>
      <w:r w:rsidR="008504A2" w:rsidRPr="002A5307">
        <w:rPr>
          <w:rFonts w:ascii="Times New Roman" w:eastAsia="Times New Roman" w:hAnsi="Times New Roman"/>
          <w:szCs w:val="24"/>
        </w:rPr>
        <w:t xml:space="preserve">to </w:t>
      </w:r>
      <w:r w:rsidRPr="002A5307">
        <w:rPr>
          <w:rFonts w:ascii="Times New Roman" w:eastAsia="Times New Roman" w:hAnsi="Times New Roman"/>
          <w:szCs w:val="24"/>
        </w:rPr>
        <w:t>attain a new</w:t>
      </w:r>
      <w:r w:rsidRPr="002A5307">
        <w:rPr>
          <w:rFonts w:ascii="Times New Roman" w:hAnsi="Times New Roman"/>
        </w:rPr>
        <w:t xml:space="preserve"> or updated diagnosis regarding </w:t>
      </w:r>
      <w:r w:rsidR="008F496A" w:rsidRPr="002A5307">
        <w:rPr>
          <w:rFonts w:ascii="Times New Roman" w:eastAsia="Times New Roman" w:hAnsi="Times New Roman"/>
          <w:szCs w:val="24"/>
        </w:rPr>
        <w:t>Plaintiff’s disability or medical condition.</w:t>
      </w:r>
    </w:p>
    <w:p w14:paraId="5FBB275A" w14:textId="29E1A0EE" w:rsidR="008F496A" w:rsidRPr="002A5307" w:rsidRDefault="008F496A" w:rsidP="002E5C07">
      <w:pPr>
        <w:widowControl w:val="0"/>
        <w:rPr>
          <w:rFonts w:ascii="Times New Roman" w:eastAsia="Times New Roman" w:hAnsi="Times New Roman"/>
          <w:szCs w:val="24"/>
        </w:rPr>
      </w:pPr>
    </w:p>
    <w:p w14:paraId="4FE7A041" w14:textId="5BAB13C9" w:rsidR="008F496A" w:rsidRPr="002A5307" w:rsidRDefault="008F496A" w:rsidP="002E5C07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This is because Plaintiff could not afford to pay for it on his own and Plaintiff’s insurance would not pay for it until now.</w:t>
      </w:r>
    </w:p>
    <w:p w14:paraId="569DF98F" w14:textId="057BD585" w:rsidR="008F496A" w:rsidRPr="002A5307" w:rsidRDefault="008F496A" w:rsidP="002E5C07">
      <w:pPr>
        <w:widowControl w:val="0"/>
        <w:rPr>
          <w:rFonts w:ascii="Times New Roman" w:eastAsia="Times New Roman" w:hAnsi="Times New Roman"/>
          <w:szCs w:val="24"/>
        </w:rPr>
      </w:pPr>
    </w:p>
    <w:p w14:paraId="7ABAF860" w14:textId="442A7408" w:rsidR="008F496A" w:rsidRPr="002A5307" w:rsidRDefault="008F496A" w:rsidP="002E5C07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Plaintiff only decided to attain an updated or new diagnosis because Defendants has stated that the </w:t>
      </w:r>
      <w:r w:rsidRPr="002A5307">
        <w:rPr>
          <w:rFonts w:ascii="Times New Roman" w:hAnsi="Times New Roman"/>
        </w:rPr>
        <w:t xml:space="preserve">diagnosis </w:t>
      </w:r>
      <w:r w:rsidRPr="002A5307">
        <w:rPr>
          <w:rFonts w:ascii="Times New Roman" w:eastAsia="Times New Roman" w:hAnsi="Times New Roman"/>
          <w:szCs w:val="24"/>
        </w:rPr>
        <w:t>Plaintiff currently have is to old.</w:t>
      </w:r>
    </w:p>
    <w:p w14:paraId="0294F4FC" w14:textId="27870811" w:rsidR="008F496A" w:rsidRPr="002A5307" w:rsidRDefault="008F496A" w:rsidP="002E5C07">
      <w:pPr>
        <w:widowControl w:val="0"/>
        <w:rPr>
          <w:rFonts w:ascii="Times New Roman" w:eastAsia="Times New Roman" w:hAnsi="Times New Roman"/>
          <w:szCs w:val="24"/>
        </w:rPr>
      </w:pPr>
    </w:p>
    <w:p w14:paraId="6CE8E213" w14:textId="79634A3B" w:rsidR="002E5C07" w:rsidRPr="002A5307" w:rsidRDefault="00C31881" w:rsidP="008456ED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Wherefore, </w:t>
      </w:r>
    </w:p>
    <w:p w14:paraId="7123A58D" w14:textId="7F93169E" w:rsidR="00C31881" w:rsidRPr="002A5307" w:rsidRDefault="00C31881" w:rsidP="008456ED">
      <w:pPr>
        <w:widowControl w:val="0"/>
        <w:rPr>
          <w:rFonts w:ascii="Times New Roman" w:eastAsia="Times New Roman" w:hAnsi="Times New Roman"/>
          <w:szCs w:val="24"/>
        </w:rPr>
      </w:pPr>
    </w:p>
    <w:p w14:paraId="26252FB3" w14:textId="67135366" w:rsidR="008F496A" w:rsidRPr="002A5307" w:rsidRDefault="00C31881" w:rsidP="008F496A">
      <w:pPr>
        <w:widowControl w:val="0"/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I am request</w:t>
      </w:r>
      <w:r w:rsidR="00D77FC4" w:rsidRPr="002A5307">
        <w:rPr>
          <w:rFonts w:ascii="Times New Roman" w:eastAsia="Times New Roman" w:hAnsi="Times New Roman"/>
          <w:szCs w:val="24"/>
        </w:rPr>
        <w:t>ing</w:t>
      </w:r>
      <w:r w:rsidR="008F496A" w:rsidRPr="002A5307">
        <w:rPr>
          <w:rFonts w:ascii="Times New Roman" w:eastAsia="Times New Roman" w:hAnsi="Times New Roman"/>
          <w:szCs w:val="24"/>
        </w:rPr>
        <w:t xml:space="preserve"> to reopen discovery. </w:t>
      </w:r>
    </w:p>
    <w:p w14:paraId="46B1735C" w14:textId="77777777" w:rsidR="008456ED" w:rsidRPr="002A5307" w:rsidRDefault="008456ED" w:rsidP="008456ED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2A5307" w:rsidRDefault="002E5C07" w:rsidP="0008253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2A5307" w:rsidRDefault="002E5C07" w:rsidP="0008253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1234 Cat </w:t>
      </w:r>
      <w:r w:rsidR="0008253A" w:rsidRPr="002A5307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2A5307" w:rsidRDefault="002E5C07" w:rsidP="0008253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Wood Park, PA</w:t>
      </w:r>
      <w:r w:rsidR="0008253A" w:rsidRPr="002A5307">
        <w:rPr>
          <w:rFonts w:ascii="Times New Roman" w:eastAsia="Times New Roman" w:hAnsi="Times New Roman"/>
          <w:szCs w:val="24"/>
        </w:rPr>
        <w:t xml:space="preserve"> </w:t>
      </w:r>
      <w:r w:rsidRPr="002A5307">
        <w:rPr>
          <w:rFonts w:ascii="Times New Roman" w:eastAsia="Times New Roman" w:hAnsi="Times New Roman"/>
          <w:szCs w:val="24"/>
        </w:rPr>
        <w:t>15003</w:t>
      </w:r>
      <w:r w:rsidR="00C37DCA" w:rsidRPr="002A5307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2A5307" w:rsidRDefault="003E4E9A" w:rsidP="0008253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(</w:t>
      </w:r>
      <w:r w:rsidR="002E5C07" w:rsidRPr="002A5307">
        <w:rPr>
          <w:rFonts w:ascii="Times New Roman" w:eastAsia="Times New Roman" w:hAnsi="Times New Roman"/>
          <w:szCs w:val="24"/>
        </w:rPr>
        <w:t>504</w:t>
      </w:r>
      <w:r w:rsidRPr="002A5307">
        <w:rPr>
          <w:rFonts w:ascii="Times New Roman" w:eastAsia="Times New Roman" w:hAnsi="Times New Roman"/>
          <w:szCs w:val="24"/>
        </w:rPr>
        <w:t xml:space="preserve">) </w:t>
      </w:r>
      <w:r w:rsidR="002E5C07" w:rsidRPr="002A5307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2A5307" w:rsidRDefault="008E0F99" w:rsidP="0008253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2A5307">
        <w:rPr>
          <w:rFonts w:ascii="Times New Roman" w:eastAsia="Times New Roman" w:hAnsi="Times New Roman"/>
          <w:szCs w:val="24"/>
        </w:rPr>
        <w:t>Janedoe</w:t>
      </w:r>
      <w:proofErr w:type="spellEnd"/>
      <w:r w:rsidRPr="002A5307">
        <w:rPr>
          <w:rFonts w:ascii="Times New Roman" w:eastAsia="Times New Roman" w:hAnsi="Times New Roman"/>
          <w:szCs w:val="24"/>
        </w:rPr>
        <w:t xml:space="preserve"> @gmail.</w:t>
      </w:r>
      <w:r w:rsidR="008704BC" w:rsidRPr="002A5307">
        <w:rPr>
          <w:rFonts w:ascii="Times New Roman" w:eastAsia="Times New Roman" w:hAnsi="Times New Roman"/>
          <w:szCs w:val="24"/>
        </w:rPr>
        <w:t>c</w:t>
      </w:r>
      <w:r w:rsidRPr="002A5307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2A5307" w:rsidRDefault="002E5C07" w:rsidP="008456ED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2A5307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2A5307" w:rsidRDefault="008456ED" w:rsidP="008456ED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lastRenderedPageBreak/>
        <w:t xml:space="preserve">Date: </w:t>
      </w:r>
      <w:r w:rsidR="002E5C07" w:rsidRPr="002A5307">
        <w:rPr>
          <w:rFonts w:ascii="Times New Roman" w:eastAsia="Times New Roman" w:hAnsi="Times New Roman"/>
          <w:szCs w:val="24"/>
        </w:rPr>
        <w:t>July</w:t>
      </w:r>
      <w:r w:rsidR="0007318E" w:rsidRPr="002A5307">
        <w:rPr>
          <w:rFonts w:ascii="Times New Roman" w:eastAsia="Times New Roman" w:hAnsi="Times New Roman"/>
          <w:szCs w:val="24"/>
        </w:rPr>
        <w:t xml:space="preserve"> 23, 20</w:t>
      </w:r>
      <w:r w:rsidR="002E5C07" w:rsidRPr="002A5307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2A5307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2A5307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2A5307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2A5307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54F7BAD1" w:rsidR="00277369" w:rsidRPr="002A5307" w:rsidRDefault="00277369" w:rsidP="00026AD1">
      <w:pPr>
        <w:ind w:firstLine="720"/>
        <w:rPr>
          <w:rFonts w:ascii="Times New Roman" w:eastAsia="Times New Roman" w:hAnsi="Times New Roman"/>
          <w:bCs/>
          <w:szCs w:val="22"/>
        </w:rPr>
      </w:pPr>
      <w:r w:rsidRPr="002A5307">
        <w:rPr>
          <w:rFonts w:ascii="Times New Roman" w:eastAsia="Times New Roman" w:hAnsi="Times New Roman"/>
          <w:szCs w:val="22"/>
        </w:rPr>
        <w:t xml:space="preserve">I </w:t>
      </w:r>
      <w:r w:rsidR="00C31881" w:rsidRPr="002A5307">
        <w:rPr>
          <w:rFonts w:ascii="Times New Roman" w:eastAsia="Times New Roman" w:hAnsi="Times New Roman"/>
          <w:szCs w:val="22"/>
        </w:rPr>
        <w:t xml:space="preserve">Jane Doe, </w:t>
      </w:r>
      <w:r w:rsidR="00C31881" w:rsidRPr="002A5307">
        <w:rPr>
          <w:rFonts w:ascii="Times New Roman" w:eastAsia="Times New Roman" w:hAnsi="Times New Roman"/>
          <w:szCs w:val="24"/>
        </w:rPr>
        <w:t>Debtor, Plaintiff</w:t>
      </w:r>
      <w:r w:rsidRPr="002A5307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bookmarkStart w:id="0" w:name="_GoBack"/>
      <w:r w:rsidR="008504A2" w:rsidRPr="002A5307">
        <w:rPr>
          <w:rFonts w:ascii="Times New Roman" w:eastAsia="Times New Roman" w:hAnsi="Times New Roman"/>
          <w:b/>
          <w:szCs w:val="24"/>
        </w:rPr>
        <w:t xml:space="preserve">MOTION TO REOPEN DISCOVERY </w:t>
      </w:r>
      <w:r w:rsidR="00013725" w:rsidRPr="002A5307">
        <w:rPr>
          <w:rFonts w:ascii="Times New Roman" w:eastAsia="Times New Roman" w:hAnsi="Times New Roman"/>
          <w:szCs w:val="24"/>
        </w:rPr>
        <w:t>and</w:t>
      </w:r>
      <w:r w:rsidR="002E5C07" w:rsidRPr="002A5307">
        <w:rPr>
          <w:rFonts w:ascii="Times New Roman" w:eastAsia="Times New Roman" w:hAnsi="Times New Roman"/>
          <w:szCs w:val="24"/>
        </w:rPr>
        <w:t xml:space="preserve"> </w:t>
      </w:r>
      <w:r w:rsidR="00013725" w:rsidRPr="002A5307">
        <w:rPr>
          <w:rFonts w:ascii="Times New Roman" w:eastAsia="Times New Roman" w:hAnsi="Times New Roman"/>
          <w:szCs w:val="24"/>
        </w:rPr>
        <w:t>the</w:t>
      </w:r>
      <w:r w:rsidR="00013725" w:rsidRPr="002A5307">
        <w:rPr>
          <w:rFonts w:ascii="Times New Roman" w:eastAsia="Times New Roman" w:hAnsi="Times New Roman"/>
          <w:b/>
          <w:szCs w:val="24"/>
        </w:rPr>
        <w:t xml:space="preserve"> NOTICE OF </w:t>
      </w:r>
      <w:r w:rsidR="008504A2" w:rsidRPr="002A5307">
        <w:rPr>
          <w:rFonts w:ascii="Times New Roman" w:eastAsia="Times New Roman" w:hAnsi="Times New Roman"/>
          <w:b/>
          <w:szCs w:val="24"/>
        </w:rPr>
        <w:t>MOTION TO REOPEN DISCOVERY</w:t>
      </w:r>
      <w:r w:rsidR="00013725" w:rsidRPr="002A5307">
        <w:rPr>
          <w:rFonts w:ascii="Times New Roman" w:eastAsia="Times New Roman" w:hAnsi="Times New Roman"/>
          <w:b/>
          <w:szCs w:val="24"/>
        </w:rPr>
        <w:t xml:space="preserve">, </w:t>
      </w:r>
      <w:r w:rsidR="00013725" w:rsidRPr="002A5307">
        <w:rPr>
          <w:rFonts w:ascii="Times New Roman" w:eastAsia="Times New Roman" w:hAnsi="Times New Roman"/>
          <w:szCs w:val="24"/>
        </w:rPr>
        <w:t>and the</w:t>
      </w:r>
      <w:r w:rsidR="00013725" w:rsidRPr="002A5307">
        <w:rPr>
          <w:rFonts w:ascii="Times New Roman" w:eastAsia="Times New Roman" w:hAnsi="Times New Roman"/>
          <w:b/>
          <w:szCs w:val="24"/>
        </w:rPr>
        <w:t xml:space="preserve"> NOTICE OF FILING OF </w:t>
      </w:r>
      <w:r w:rsidR="008504A2" w:rsidRPr="002A5307">
        <w:rPr>
          <w:rFonts w:ascii="Times New Roman" w:eastAsia="Times New Roman" w:hAnsi="Times New Roman"/>
          <w:b/>
          <w:szCs w:val="24"/>
        </w:rPr>
        <w:t xml:space="preserve">MOTION TO REOPEN DISCOVERY </w:t>
      </w:r>
      <w:r w:rsidR="00013725" w:rsidRPr="002A5307">
        <w:rPr>
          <w:rFonts w:ascii="Times New Roman" w:eastAsia="Times New Roman" w:hAnsi="Times New Roman"/>
          <w:szCs w:val="24"/>
        </w:rPr>
        <w:t>and the</w:t>
      </w:r>
      <w:r w:rsidR="00013725" w:rsidRPr="002A5307">
        <w:rPr>
          <w:rFonts w:ascii="Times New Roman" w:eastAsia="Times New Roman" w:hAnsi="Times New Roman"/>
          <w:b/>
          <w:szCs w:val="24"/>
        </w:rPr>
        <w:t xml:space="preserve"> ORDER </w:t>
      </w:r>
      <w:bookmarkEnd w:id="0"/>
      <w:r w:rsidRPr="002A5307">
        <w:rPr>
          <w:rFonts w:ascii="Times New Roman" w:eastAsia="Times New Roman" w:hAnsi="Times New Roman"/>
          <w:bCs/>
          <w:szCs w:val="22"/>
        </w:rPr>
        <w:t>w</w:t>
      </w:r>
      <w:r w:rsidR="00FD484B" w:rsidRPr="002A5307">
        <w:rPr>
          <w:rFonts w:ascii="Times New Roman" w:eastAsia="Times New Roman" w:hAnsi="Times New Roman"/>
          <w:bCs/>
          <w:szCs w:val="22"/>
        </w:rPr>
        <w:t>ere</w:t>
      </w:r>
      <w:r w:rsidRPr="002A5307">
        <w:rPr>
          <w:rFonts w:ascii="Times New Roman" w:eastAsia="Times New Roman" w:hAnsi="Times New Roman"/>
          <w:bCs/>
          <w:szCs w:val="22"/>
        </w:rPr>
        <w:t xml:space="preserve"> served on </w:t>
      </w:r>
      <w:r w:rsidR="002E5C07" w:rsidRPr="002A5307">
        <w:rPr>
          <w:rFonts w:ascii="Times New Roman" w:eastAsia="Times New Roman" w:hAnsi="Times New Roman"/>
          <w:bCs/>
          <w:szCs w:val="22"/>
        </w:rPr>
        <w:t xml:space="preserve">Creditors, Defendants </w:t>
      </w:r>
      <w:r w:rsidRPr="002A5307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2A5307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2A5307" w:rsidRDefault="00277369" w:rsidP="00277369">
      <w:pPr>
        <w:rPr>
          <w:rFonts w:ascii="Times New Roman" w:eastAsia="Times New Roman" w:hAnsi="Times New Roman"/>
          <w:szCs w:val="22"/>
        </w:rPr>
      </w:pPr>
      <w:r w:rsidRPr="002A5307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2A5307" w:rsidRDefault="00277369" w:rsidP="00277369">
      <w:pPr>
        <w:rPr>
          <w:rFonts w:ascii="Times New Roman" w:eastAsia="Times New Roman" w:hAnsi="Times New Roman"/>
          <w:szCs w:val="22"/>
        </w:rPr>
      </w:pPr>
    </w:p>
    <w:p w14:paraId="16E98786" w14:textId="77777777" w:rsidR="00BA6953" w:rsidRPr="002A5307" w:rsidRDefault="00BA6953" w:rsidP="00BA6953">
      <w:pPr>
        <w:rPr>
          <w:rFonts w:ascii="Times New Roman" w:eastAsia="Calibri" w:hAnsi="Times New Roman"/>
          <w:szCs w:val="22"/>
        </w:rPr>
      </w:pPr>
      <w:r w:rsidRPr="002A5307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1800DC39" w14:textId="77777777" w:rsidR="00BA6953" w:rsidRPr="002A5307" w:rsidRDefault="00BA6953" w:rsidP="00BA6953">
      <w:pPr>
        <w:rPr>
          <w:rFonts w:ascii="Times New Roman" w:eastAsia="Calibri" w:hAnsi="Times New Roman"/>
          <w:szCs w:val="22"/>
        </w:rPr>
      </w:pPr>
    </w:p>
    <w:p w14:paraId="7D6E054C" w14:textId="3C7EEC0D" w:rsidR="00C31881" w:rsidRPr="002A5307" w:rsidRDefault="00BA6953" w:rsidP="00BA6953">
      <w:pPr>
        <w:rPr>
          <w:rFonts w:ascii="Times New Roman" w:eastAsia="Calibri" w:hAnsi="Times New Roman"/>
          <w:szCs w:val="22"/>
        </w:rPr>
      </w:pPr>
      <w:r w:rsidRPr="002A5307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6C328410" w14:textId="77777777" w:rsidR="00BA6953" w:rsidRPr="002A5307" w:rsidRDefault="00BA6953" w:rsidP="00BA6953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2A5307" w:rsidRDefault="00277369" w:rsidP="00277369">
      <w:pPr>
        <w:rPr>
          <w:rFonts w:ascii="Times New Roman" w:hAnsi="Times New Roman"/>
          <w:szCs w:val="24"/>
        </w:rPr>
      </w:pPr>
      <w:r w:rsidRPr="002A5307">
        <w:rPr>
          <w:rFonts w:ascii="Times New Roman" w:hAnsi="Times New Roman"/>
          <w:szCs w:val="24"/>
        </w:rPr>
        <w:t xml:space="preserve">by first class mail, postage pre-paid, and </w:t>
      </w:r>
      <w:r w:rsidRPr="002A5307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2A5307">
        <w:rPr>
          <w:rFonts w:ascii="Times New Roman" w:hAnsi="Times New Roman"/>
          <w:szCs w:val="24"/>
        </w:rPr>
        <w:t xml:space="preserve">123 </w:t>
      </w:r>
      <w:r w:rsidR="00C31881" w:rsidRPr="002A5307">
        <w:rPr>
          <w:rFonts w:ascii="Times New Roman" w:hAnsi="Times New Roman"/>
          <w:szCs w:val="24"/>
        </w:rPr>
        <w:t>W</w:t>
      </w:r>
      <w:r w:rsidRPr="002A5307">
        <w:rPr>
          <w:rFonts w:ascii="Times New Roman" w:hAnsi="Times New Roman"/>
          <w:szCs w:val="24"/>
        </w:rPr>
        <w:t xml:space="preserve">ood Blvd, </w:t>
      </w:r>
      <w:r w:rsidR="00C31881" w:rsidRPr="002A5307">
        <w:rPr>
          <w:rFonts w:ascii="Times New Roman" w:hAnsi="Times New Roman"/>
          <w:szCs w:val="24"/>
        </w:rPr>
        <w:t xml:space="preserve">Wood Park, PA 15003 </w:t>
      </w:r>
      <w:r w:rsidRPr="002A5307">
        <w:rPr>
          <w:rFonts w:ascii="Times New Roman" w:hAnsi="Times New Roman"/>
          <w:szCs w:val="24"/>
        </w:rPr>
        <w:t>Mailed on</w:t>
      </w:r>
      <w:r w:rsidR="003413BD" w:rsidRPr="002A5307">
        <w:rPr>
          <w:rFonts w:ascii="Times New Roman" w:hAnsi="Times New Roman"/>
        </w:rPr>
        <w:t xml:space="preserve"> </w:t>
      </w:r>
      <w:r w:rsidR="00C31881" w:rsidRPr="002A5307">
        <w:rPr>
          <w:rFonts w:ascii="Times New Roman" w:hAnsi="Times New Roman"/>
          <w:szCs w:val="24"/>
        </w:rPr>
        <w:t xml:space="preserve">July </w:t>
      </w:r>
      <w:r w:rsidR="0007318E" w:rsidRPr="002A5307">
        <w:rPr>
          <w:rFonts w:ascii="Times New Roman" w:hAnsi="Times New Roman"/>
          <w:szCs w:val="24"/>
        </w:rPr>
        <w:t>23, 201</w:t>
      </w:r>
      <w:r w:rsidR="00C31881" w:rsidRPr="002A5307">
        <w:rPr>
          <w:rFonts w:ascii="Times New Roman" w:hAnsi="Times New Roman"/>
          <w:szCs w:val="24"/>
        </w:rPr>
        <w:t>6</w:t>
      </w:r>
      <w:r w:rsidRPr="002A5307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2A5307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2A5307" w:rsidRDefault="002E5C07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2A5307" w:rsidRDefault="002E5C07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2A5307" w:rsidRDefault="002E5C07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2A5307" w:rsidRDefault="003E4E9A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(</w:t>
      </w:r>
      <w:r w:rsidR="002E5C07" w:rsidRPr="002A5307">
        <w:rPr>
          <w:rFonts w:ascii="Times New Roman" w:eastAsia="Times New Roman" w:hAnsi="Times New Roman"/>
          <w:szCs w:val="24"/>
        </w:rPr>
        <w:t>504</w:t>
      </w:r>
      <w:r w:rsidRPr="002A5307">
        <w:rPr>
          <w:rFonts w:ascii="Times New Roman" w:eastAsia="Times New Roman" w:hAnsi="Times New Roman"/>
          <w:szCs w:val="24"/>
        </w:rPr>
        <w:t xml:space="preserve">) </w:t>
      </w:r>
      <w:r w:rsidR="002E5C07" w:rsidRPr="002A5307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2A5307" w:rsidRDefault="003E4E9A" w:rsidP="003E4E9A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2A5307">
        <w:rPr>
          <w:rFonts w:ascii="Times New Roman" w:eastAsia="Times New Roman" w:hAnsi="Times New Roman"/>
          <w:szCs w:val="24"/>
        </w:rPr>
        <w:t>Janedoe</w:t>
      </w:r>
      <w:proofErr w:type="spellEnd"/>
      <w:r w:rsidRPr="002A5307">
        <w:rPr>
          <w:rFonts w:ascii="Times New Roman" w:eastAsia="Times New Roman" w:hAnsi="Times New Roman"/>
          <w:szCs w:val="24"/>
        </w:rPr>
        <w:t xml:space="preserve"> @gmail.</w:t>
      </w:r>
      <w:r w:rsidR="008704BC" w:rsidRPr="002A5307">
        <w:rPr>
          <w:rFonts w:ascii="Times New Roman" w:eastAsia="Times New Roman" w:hAnsi="Times New Roman"/>
          <w:szCs w:val="24"/>
        </w:rPr>
        <w:t>c</w:t>
      </w:r>
      <w:r w:rsidRPr="002A5307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2A5307" w:rsidRDefault="002E5C07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2A5307" w:rsidRDefault="002E5C07" w:rsidP="002E5C07">
      <w:pPr>
        <w:rPr>
          <w:rFonts w:ascii="Times New Roman" w:eastAsia="Times New Roman" w:hAnsi="Times New Roman"/>
          <w:szCs w:val="24"/>
        </w:rPr>
      </w:pPr>
      <w:r w:rsidRPr="002A5307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2A5307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2A53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93CA" w14:textId="77777777" w:rsidR="00DB5DC4" w:rsidRDefault="00DB5DC4" w:rsidP="00701D8C">
      <w:r>
        <w:separator/>
      </w:r>
    </w:p>
  </w:endnote>
  <w:endnote w:type="continuationSeparator" w:id="0">
    <w:p w14:paraId="45390C47" w14:textId="77777777" w:rsidR="00DB5DC4" w:rsidRDefault="00DB5DC4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5CBB2" w14:textId="77777777" w:rsidR="00DB5DC4" w:rsidRDefault="00DB5DC4" w:rsidP="00701D8C">
      <w:r>
        <w:separator/>
      </w:r>
    </w:p>
  </w:footnote>
  <w:footnote w:type="continuationSeparator" w:id="0">
    <w:p w14:paraId="302D5490" w14:textId="77777777" w:rsidR="00DB5DC4" w:rsidRDefault="00DB5DC4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39B"/>
    <w:rsid w:val="00074555"/>
    <w:rsid w:val="00075A35"/>
    <w:rsid w:val="00077F4B"/>
    <w:rsid w:val="00080178"/>
    <w:rsid w:val="00081AA4"/>
    <w:rsid w:val="0008253A"/>
    <w:rsid w:val="00082E79"/>
    <w:rsid w:val="000903C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53C18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6DF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67B5B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5307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64B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87E90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4B2B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6ACD"/>
    <w:rsid w:val="0084709B"/>
    <w:rsid w:val="008473BC"/>
    <w:rsid w:val="008504A2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5C9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0CA8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496A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50ED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1F1B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188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A6953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47617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533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21A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56A31"/>
    <w:rsid w:val="00D60BE5"/>
    <w:rsid w:val="00D60D57"/>
    <w:rsid w:val="00D619B1"/>
    <w:rsid w:val="00D66E5F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77FC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B5DC4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77C0B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0F7B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484B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1750</Characters>
  <Application>Microsoft Office Word</Application>
  <DocSecurity>0</DocSecurity>
  <Lines>91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2048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Reopen Discovery</dc:title>
  <dc:subject>How to file bankruptcy on student loans</dc:subject>
  <dc:creator>FYIDIYVideos.com</dc:creator>
  <cp:keywords>How to file bankruptcy on student loans</cp:keywords>
  <dc:description>How to file bankruptcy on student loans
Motion to Reopen Discovery</dc:description>
  <cp:lastModifiedBy>Microsoft Office User</cp:lastModifiedBy>
  <cp:revision>31</cp:revision>
  <cp:lastPrinted>2020-10-14T01:00:00Z</cp:lastPrinted>
  <dcterms:created xsi:type="dcterms:W3CDTF">2020-09-28T03:39:00Z</dcterms:created>
  <dcterms:modified xsi:type="dcterms:W3CDTF">2020-11-13T23:35:00Z</dcterms:modified>
  <cp:category>bankruptcy</cp:category>
</cp:coreProperties>
</file>