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3202" w14:textId="77777777" w:rsidR="00923382" w:rsidRPr="00923382" w:rsidRDefault="00923382" w:rsidP="00923382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923382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665F629F" w14:textId="77777777" w:rsidR="00923382" w:rsidRPr="00923382" w:rsidRDefault="00923382" w:rsidP="00923382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923382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74575D2D" w14:textId="77777777" w:rsidR="00923382" w:rsidRPr="00923382" w:rsidRDefault="00923382" w:rsidP="00923382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569E8B5F" w14:textId="77777777" w:rsidR="00923382" w:rsidRPr="00923382" w:rsidRDefault="00923382" w:rsidP="00923382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923382" w:rsidRPr="00923382" w14:paraId="316CB897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1B559774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3D9FEBBF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B23D77A" w14:textId="77777777" w:rsidR="00923382" w:rsidRPr="00923382" w:rsidRDefault="00923382" w:rsidP="00923382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690E3C09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2220181" w14:textId="77777777" w:rsidR="00923382" w:rsidRPr="00923382" w:rsidRDefault="00923382" w:rsidP="0092338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4DA0A2B4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268EC25C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4DC31DA3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154C45D" w14:textId="77777777" w:rsidR="00923382" w:rsidRPr="00923382" w:rsidRDefault="00923382" w:rsidP="00923382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3BFE0EEF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C8FB6ED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0695C3E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5048E90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ADE148F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4C7A1AB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3991F04B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2EBC388D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05D241C2" w14:textId="77777777" w:rsidR="00923382" w:rsidRPr="00923382" w:rsidRDefault="00923382" w:rsidP="0092338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E315C5B" w14:textId="77777777" w:rsidR="00923382" w:rsidRPr="00923382" w:rsidRDefault="00923382" w:rsidP="0092338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76B107B1" w14:textId="77777777" w:rsidR="00923382" w:rsidRPr="00923382" w:rsidRDefault="00923382" w:rsidP="0092338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0080FC3A" w14:textId="77777777" w:rsidR="00923382" w:rsidRPr="00923382" w:rsidRDefault="00923382" w:rsidP="0092338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6F58F856" w14:textId="77777777" w:rsidR="00923382" w:rsidRPr="00923382" w:rsidRDefault="00923382" w:rsidP="0092338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433BEF15" w14:textId="77777777" w:rsidR="00923382" w:rsidRPr="00923382" w:rsidRDefault="00923382" w:rsidP="0092338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6D4FD6F6" w14:textId="77777777" w:rsidR="00923382" w:rsidRPr="00923382" w:rsidRDefault="00923382" w:rsidP="0092338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2AF68F82" w14:textId="77777777" w:rsidR="00923382" w:rsidRPr="00923382" w:rsidRDefault="00923382" w:rsidP="0092338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23382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923382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4FEC36AE" w14:textId="77777777" w:rsidR="00923382" w:rsidRPr="00923382" w:rsidRDefault="00923382" w:rsidP="0092338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23382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33FAA3DA" w14:textId="77777777" w:rsidR="00923382" w:rsidRPr="00923382" w:rsidRDefault="00923382" w:rsidP="0092338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2F23CE4" w14:textId="77777777" w:rsidR="00923382" w:rsidRPr="00923382" w:rsidRDefault="00923382" w:rsidP="00923382">
      <w:pPr>
        <w:rPr>
          <w:rFonts w:ascii="Times New Roman" w:hAnsi="Times New Roman"/>
        </w:rPr>
      </w:pPr>
    </w:p>
    <w:p w14:paraId="1D4531D5" w14:textId="23D0BD0E" w:rsidR="00DD2E38" w:rsidRPr="00923382" w:rsidRDefault="0036364B" w:rsidP="00E739B2">
      <w:pPr>
        <w:pStyle w:val="Heading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923382">
        <w:rPr>
          <w:rFonts w:ascii="Times New Roman" w:hAnsi="Times New Roman" w:cs="Times New Roman"/>
          <w:color w:val="auto"/>
          <w:u w:val="single"/>
        </w:rPr>
        <w:t>NOTICE</w:t>
      </w:r>
      <w:r>
        <w:rPr>
          <w:rFonts w:ascii="Times New Roman" w:hAnsi="Times New Roman" w:cs="Times New Roman"/>
          <w:color w:val="auto"/>
          <w:u w:val="single"/>
        </w:rPr>
        <w:t xml:space="preserve"> TO </w:t>
      </w:r>
      <w:r w:rsidRPr="0036364B">
        <w:rPr>
          <w:rFonts w:ascii="Times New Roman" w:hAnsi="Times New Roman" w:cs="Times New Roman"/>
          <w:color w:val="auto"/>
          <w:u w:val="single"/>
        </w:rPr>
        <w:t>WITNESS</w:t>
      </w:r>
    </w:p>
    <w:p w14:paraId="456040E2" w14:textId="18A5FE3D" w:rsidR="00E739B2" w:rsidRPr="00923382" w:rsidRDefault="00E739B2" w:rsidP="00E739B2">
      <w:pPr>
        <w:rPr>
          <w:rFonts w:ascii="Times New Roman" w:hAnsi="Times New Roman"/>
        </w:rPr>
      </w:pPr>
    </w:p>
    <w:p w14:paraId="33171F5C" w14:textId="77777777" w:rsidR="00E739B2" w:rsidRPr="00923382" w:rsidRDefault="00E739B2" w:rsidP="00E739B2">
      <w:pPr>
        <w:rPr>
          <w:rFonts w:ascii="Times New Roman" w:hAnsi="Times New Roman"/>
        </w:rPr>
      </w:pPr>
    </w:p>
    <w:p w14:paraId="39AADE7B" w14:textId="1F0E3385" w:rsidR="006E1C4E" w:rsidRPr="00923382" w:rsidRDefault="006E1C4E" w:rsidP="00DD2E38">
      <w:pPr>
        <w:widowControl w:val="0"/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b/>
          <w:szCs w:val="24"/>
        </w:rPr>
        <w:t>NOW COMES</w:t>
      </w:r>
      <w:r w:rsidR="00E739B2" w:rsidRPr="00923382">
        <w:rPr>
          <w:rFonts w:ascii="Times New Roman" w:eastAsia="Times New Roman" w:hAnsi="Times New Roman"/>
          <w:b/>
          <w:szCs w:val="24"/>
        </w:rPr>
        <w:t xml:space="preserve">, Jane Doe, </w:t>
      </w:r>
      <w:r w:rsidR="004B003D" w:rsidRPr="00923382">
        <w:rPr>
          <w:rFonts w:ascii="Times New Roman" w:eastAsia="Times New Roman" w:hAnsi="Times New Roman"/>
          <w:b/>
          <w:szCs w:val="24"/>
        </w:rPr>
        <w:t>Debtor</w:t>
      </w:r>
      <w:r w:rsidR="00E739B2" w:rsidRPr="00923382">
        <w:rPr>
          <w:rFonts w:ascii="Times New Roman" w:eastAsia="Times New Roman" w:hAnsi="Times New Roman"/>
          <w:b/>
          <w:szCs w:val="24"/>
        </w:rPr>
        <w:t xml:space="preserve">, </w:t>
      </w:r>
      <w:r w:rsidRPr="00923382">
        <w:rPr>
          <w:rFonts w:ascii="Times New Roman" w:eastAsia="Times New Roman" w:hAnsi="Times New Roman"/>
          <w:szCs w:val="24"/>
        </w:rPr>
        <w:t xml:space="preserve">Plaintiff, </w:t>
      </w:r>
      <w:r w:rsidR="00C12B80" w:rsidRPr="00923382">
        <w:rPr>
          <w:rFonts w:ascii="Times New Roman" w:eastAsia="Times New Roman" w:hAnsi="Times New Roman"/>
          <w:szCs w:val="24"/>
        </w:rPr>
        <w:t>give notice to</w:t>
      </w:r>
      <w:r w:rsidR="00E739B2" w:rsidRPr="00923382">
        <w:rPr>
          <w:rFonts w:ascii="Times New Roman" w:eastAsia="Times New Roman" w:hAnsi="Times New Roman"/>
          <w:szCs w:val="24"/>
        </w:rPr>
        <w:t xml:space="preserve">. </w:t>
      </w:r>
    </w:p>
    <w:p w14:paraId="15428258" w14:textId="338F2F21" w:rsidR="00C12B80" w:rsidRPr="00923382" w:rsidRDefault="00C12B80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170FD191" w14:textId="7BBCB35D" w:rsidR="00C12B80" w:rsidRPr="00923382" w:rsidRDefault="00C12B80" w:rsidP="00DD2E38">
      <w:pPr>
        <w:widowControl w:val="0"/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 xml:space="preserve">Doctor John Smith to </w:t>
      </w:r>
      <w:r w:rsidR="00B3620B" w:rsidRPr="00923382">
        <w:rPr>
          <w:rFonts w:ascii="Times New Roman" w:eastAsia="Times New Roman" w:hAnsi="Times New Roman"/>
          <w:szCs w:val="24"/>
        </w:rPr>
        <w:t xml:space="preserve">appear </w:t>
      </w:r>
      <w:r w:rsidRPr="00923382">
        <w:rPr>
          <w:rFonts w:ascii="Times New Roman" w:eastAsia="Times New Roman" w:hAnsi="Times New Roman"/>
          <w:szCs w:val="24"/>
        </w:rPr>
        <w:t xml:space="preserve">and testify on April 13, 2016 in courtroom 3504, of Judge Dave Trout, located at the US Bankruptcy Court, 600 Grant Street, Pittsburgh, PA 15219-2702.  At 2:00 pm on August 23, 2016.  </w:t>
      </w:r>
    </w:p>
    <w:p w14:paraId="7CE4843D" w14:textId="65B2101E" w:rsidR="00E739B2" w:rsidRPr="00923382" w:rsidRDefault="00E739B2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B2147C1" w14:textId="77777777" w:rsidR="00E739B2" w:rsidRPr="00923382" w:rsidRDefault="00E739B2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20A3786D" w14:textId="7ECD6236" w:rsidR="0008253A" w:rsidRPr="00923382" w:rsidRDefault="002E5C07" w:rsidP="0008253A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>Jane Doe</w:t>
      </w:r>
    </w:p>
    <w:p w14:paraId="3A4FA592" w14:textId="094C55F1" w:rsidR="0008253A" w:rsidRPr="00923382" w:rsidRDefault="002E5C07" w:rsidP="0008253A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 xml:space="preserve">1234 Cat </w:t>
      </w:r>
      <w:r w:rsidR="0008253A" w:rsidRPr="00923382">
        <w:rPr>
          <w:rFonts w:ascii="Times New Roman" w:eastAsia="Times New Roman" w:hAnsi="Times New Roman"/>
          <w:szCs w:val="24"/>
        </w:rPr>
        <w:t>Street</w:t>
      </w:r>
    </w:p>
    <w:p w14:paraId="1C8F9FD1" w14:textId="47F12FDA" w:rsidR="007E6813" w:rsidRPr="00923382" w:rsidRDefault="002E5C07" w:rsidP="0008253A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>Wood Park, PA</w:t>
      </w:r>
      <w:r w:rsidR="0008253A" w:rsidRPr="00923382">
        <w:rPr>
          <w:rFonts w:ascii="Times New Roman" w:eastAsia="Times New Roman" w:hAnsi="Times New Roman"/>
          <w:szCs w:val="24"/>
        </w:rPr>
        <w:t xml:space="preserve"> </w:t>
      </w:r>
      <w:r w:rsidRPr="00923382">
        <w:rPr>
          <w:rFonts w:ascii="Times New Roman" w:eastAsia="Times New Roman" w:hAnsi="Times New Roman"/>
          <w:szCs w:val="24"/>
        </w:rPr>
        <w:t>15003</w:t>
      </w:r>
      <w:r w:rsidR="00C37DCA" w:rsidRPr="00923382">
        <w:rPr>
          <w:rFonts w:ascii="Times New Roman" w:eastAsia="Times New Roman" w:hAnsi="Times New Roman"/>
          <w:szCs w:val="24"/>
        </w:rPr>
        <w:t xml:space="preserve"> </w:t>
      </w:r>
    </w:p>
    <w:p w14:paraId="4CF2DD3B" w14:textId="5D5221B8" w:rsidR="0008253A" w:rsidRPr="00923382" w:rsidRDefault="003E4E9A" w:rsidP="0008253A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>(</w:t>
      </w:r>
      <w:r w:rsidR="002E5C07" w:rsidRPr="00923382">
        <w:rPr>
          <w:rFonts w:ascii="Times New Roman" w:eastAsia="Times New Roman" w:hAnsi="Times New Roman"/>
          <w:szCs w:val="24"/>
        </w:rPr>
        <w:t>504</w:t>
      </w:r>
      <w:r w:rsidRPr="00923382">
        <w:rPr>
          <w:rFonts w:ascii="Times New Roman" w:eastAsia="Times New Roman" w:hAnsi="Times New Roman"/>
          <w:szCs w:val="24"/>
        </w:rPr>
        <w:t xml:space="preserve">) </w:t>
      </w:r>
      <w:r w:rsidR="002E5C07" w:rsidRPr="00923382">
        <w:rPr>
          <w:rFonts w:ascii="Times New Roman" w:eastAsia="Times New Roman" w:hAnsi="Times New Roman"/>
          <w:szCs w:val="24"/>
        </w:rPr>
        <w:t>555-1212</w:t>
      </w:r>
    </w:p>
    <w:p w14:paraId="73264C17" w14:textId="6EB536B9" w:rsidR="008E0F99" w:rsidRPr="00923382" w:rsidRDefault="008E0F99" w:rsidP="0008253A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923382">
        <w:rPr>
          <w:rFonts w:ascii="Times New Roman" w:eastAsia="Times New Roman" w:hAnsi="Times New Roman"/>
          <w:szCs w:val="24"/>
        </w:rPr>
        <w:t>Janedoe</w:t>
      </w:r>
      <w:proofErr w:type="spellEnd"/>
      <w:r w:rsidRPr="00923382">
        <w:rPr>
          <w:rFonts w:ascii="Times New Roman" w:eastAsia="Times New Roman" w:hAnsi="Times New Roman"/>
          <w:szCs w:val="24"/>
        </w:rPr>
        <w:t xml:space="preserve"> @gmail.</w:t>
      </w:r>
      <w:r w:rsidR="008704BC" w:rsidRPr="00923382">
        <w:rPr>
          <w:rFonts w:ascii="Times New Roman" w:eastAsia="Times New Roman" w:hAnsi="Times New Roman"/>
          <w:szCs w:val="24"/>
        </w:rPr>
        <w:t>c</w:t>
      </w:r>
      <w:r w:rsidRPr="00923382">
        <w:rPr>
          <w:rFonts w:ascii="Times New Roman" w:eastAsia="Times New Roman" w:hAnsi="Times New Roman"/>
          <w:szCs w:val="24"/>
        </w:rPr>
        <w:t>om</w:t>
      </w:r>
    </w:p>
    <w:p w14:paraId="1C1E0524" w14:textId="56E75E27" w:rsidR="008456ED" w:rsidRPr="00923382" w:rsidRDefault="002E5C07" w:rsidP="008456ED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 xml:space="preserve">Debtor, Plaintiff </w:t>
      </w:r>
      <w:r w:rsidR="008456ED" w:rsidRPr="00923382">
        <w:rPr>
          <w:rFonts w:ascii="Times New Roman" w:eastAsia="Times New Roman" w:hAnsi="Times New Roman"/>
          <w:szCs w:val="24"/>
        </w:rPr>
        <w:t>signature: ______________________________________</w:t>
      </w:r>
    </w:p>
    <w:p w14:paraId="46B7EE59" w14:textId="563B0B4D" w:rsidR="008456ED" w:rsidRPr="00923382" w:rsidRDefault="008456ED" w:rsidP="008456ED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 xml:space="preserve">Date: </w:t>
      </w:r>
      <w:r w:rsidR="002E5C07" w:rsidRPr="00923382">
        <w:rPr>
          <w:rFonts w:ascii="Times New Roman" w:eastAsia="Times New Roman" w:hAnsi="Times New Roman"/>
          <w:szCs w:val="24"/>
        </w:rPr>
        <w:t>July</w:t>
      </w:r>
      <w:r w:rsidR="0007318E" w:rsidRPr="00923382">
        <w:rPr>
          <w:rFonts w:ascii="Times New Roman" w:eastAsia="Times New Roman" w:hAnsi="Times New Roman"/>
          <w:szCs w:val="24"/>
        </w:rPr>
        <w:t xml:space="preserve"> 23, 20</w:t>
      </w:r>
      <w:r w:rsidR="002E5C07" w:rsidRPr="00923382">
        <w:rPr>
          <w:rFonts w:ascii="Times New Roman" w:eastAsia="Times New Roman" w:hAnsi="Times New Roman"/>
          <w:szCs w:val="24"/>
        </w:rPr>
        <w:t>16</w:t>
      </w:r>
    </w:p>
    <w:p w14:paraId="7024BCB0" w14:textId="77777777" w:rsidR="00C66AC9" w:rsidRPr="00923382" w:rsidRDefault="00C66AC9" w:rsidP="00277369">
      <w:pPr>
        <w:rPr>
          <w:rFonts w:ascii="Times New Roman" w:hAnsi="Times New Roman"/>
        </w:rPr>
      </w:pPr>
    </w:p>
    <w:p w14:paraId="6159C859" w14:textId="77777777" w:rsidR="00277369" w:rsidRPr="00923382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923382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923382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218C370A" w:rsidR="00277369" w:rsidRPr="00923382" w:rsidRDefault="00277369" w:rsidP="00026AD1">
      <w:pPr>
        <w:ind w:firstLine="720"/>
        <w:rPr>
          <w:rFonts w:ascii="Times New Roman" w:eastAsia="Times New Roman" w:hAnsi="Times New Roman"/>
          <w:bCs/>
          <w:szCs w:val="22"/>
        </w:rPr>
      </w:pPr>
      <w:r w:rsidRPr="00923382">
        <w:rPr>
          <w:rFonts w:ascii="Times New Roman" w:eastAsia="Times New Roman" w:hAnsi="Times New Roman"/>
          <w:szCs w:val="22"/>
        </w:rPr>
        <w:t xml:space="preserve">I </w:t>
      </w:r>
      <w:r w:rsidR="00C31881" w:rsidRPr="00923382">
        <w:rPr>
          <w:rFonts w:ascii="Times New Roman" w:eastAsia="Times New Roman" w:hAnsi="Times New Roman"/>
          <w:szCs w:val="22"/>
        </w:rPr>
        <w:t xml:space="preserve">Jane Doe, </w:t>
      </w:r>
      <w:r w:rsidR="00C31881" w:rsidRPr="00923382">
        <w:rPr>
          <w:rFonts w:ascii="Times New Roman" w:eastAsia="Times New Roman" w:hAnsi="Times New Roman"/>
          <w:szCs w:val="24"/>
        </w:rPr>
        <w:t>Debtor, Plaintiff</w:t>
      </w:r>
      <w:r w:rsidRPr="00923382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="0036364B" w:rsidRPr="0036364B">
        <w:rPr>
          <w:rFonts w:ascii="Times New Roman" w:eastAsia="Times New Roman" w:hAnsi="Times New Roman"/>
          <w:b/>
          <w:szCs w:val="24"/>
        </w:rPr>
        <w:t>NOTICE TO WITNESS</w:t>
      </w:r>
      <w:r w:rsidR="0036364B">
        <w:rPr>
          <w:rFonts w:ascii="Times New Roman" w:eastAsia="Times New Roman" w:hAnsi="Times New Roman"/>
          <w:b/>
          <w:szCs w:val="24"/>
        </w:rPr>
        <w:t xml:space="preserve"> </w:t>
      </w:r>
      <w:bookmarkStart w:id="0" w:name="_GoBack"/>
      <w:bookmarkEnd w:id="0"/>
      <w:r w:rsidRPr="00923382">
        <w:rPr>
          <w:rFonts w:ascii="Times New Roman" w:eastAsia="Times New Roman" w:hAnsi="Times New Roman"/>
          <w:bCs/>
          <w:szCs w:val="22"/>
        </w:rPr>
        <w:t>was served on</w:t>
      </w:r>
      <w:r w:rsidR="00C12B80" w:rsidRPr="00923382">
        <w:rPr>
          <w:rFonts w:ascii="Times New Roman" w:eastAsia="Times New Roman" w:hAnsi="Times New Roman"/>
          <w:bCs/>
          <w:szCs w:val="22"/>
        </w:rPr>
        <w:t xml:space="preserve"> the following</w:t>
      </w:r>
      <w:r w:rsidRPr="00923382">
        <w:rPr>
          <w:rFonts w:ascii="Times New Roman" w:eastAsia="Times New Roman" w:hAnsi="Times New Roman"/>
          <w:bCs/>
          <w:szCs w:val="22"/>
        </w:rPr>
        <w:t xml:space="preserve"> </w:t>
      </w:r>
    </w:p>
    <w:p w14:paraId="458240FF" w14:textId="77777777" w:rsidR="00277369" w:rsidRPr="00923382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923382" w:rsidRDefault="00277369" w:rsidP="00277369">
      <w:pPr>
        <w:rPr>
          <w:rFonts w:ascii="Times New Roman" w:eastAsia="Times New Roman" w:hAnsi="Times New Roman"/>
          <w:szCs w:val="22"/>
        </w:rPr>
      </w:pPr>
      <w:r w:rsidRPr="00923382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923382" w:rsidRDefault="00277369" w:rsidP="00277369">
      <w:pPr>
        <w:rPr>
          <w:rFonts w:ascii="Times New Roman" w:eastAsia="Times New Roman" w:hAnsi="Times New Roman"/>
          <w:szCs w:val="22"/>
        </w:rPr>
      </w:pPr>
    </w:p>
    <w:p w14:paraId="66C281D5" w14:textId="77777777" w:rsidR="00C12B80" w:rsidRPr="00923382" w:rsidRDefault="00C12B80" w:rsidP="00277369">
      <w:pPr>
        <w:rPr>
          <w:rFonts w:ascii="Times New Roman" w:eastAsia="Calibri" w:hAnsi="Times New Roman"/>
          <w:szCs w:val="22"/>
        </w:rPr>
      </w:pPr>
      <w:r w:rsidRPr="00923382">
        <w:rPr>
          <w:rFonts w:ascii="Times New Roman" w:eastAsia="Calibri" w:hAnsi="Times New Roman"/>
          <w:szCs w:val="22"/>
        </w:rPr>
        <w:t xml:space="preserve">Doctor John Smith </w:t>
      </w:r>
    </w:p>
    <w:p w14:paraId="321E4F8D" w14:textId="39A9C3DC" w:rsidR="00C12B80" w:rsidRPr="00923382" w:rsidRDefault="00C12B80" w:rsidP="00277369">
      <w:pPr>
        <w:rPr>
          <w:rFonts w:ascii="Times New Roman" w:eastAsia="Calibri" w:hAnsi="Times New Roman"/>
          <w:szCs w:val="22"/>
        </w:rPr>
      </w:pPr>
      <w:r w:rsidRPr="00923382">
        <w:rPr>
          <w:rFonts w:ascii="Times New Roman" w:eastAsia="Calibri" w:hAnsi="Times New Roman"/>
          <w:szCs w:val="22"/>
        </w:rPr>
        <w:t>12356 Medical Lane</w:t>
      </w:r>
    </w:p>
    <w:p w14:paraId="2ED1B6E7" w14:textId="4298076A" w:rsidR="00C31881" w:rsidRPr="00923382" w:rsidRDefault="00C31881" w:rsidP="00277369">
      <w:pPr>
        <w:rPr>
          <w:rFonts w:ascii="Times New Roman" w:eastAsia="Calibri" w:hAnsi="Times New Roman"/>
          <w:szCs w:val="22"/>
        </w:rPr>
      </w:pPr>
      <w:r w:rsidRPr="00923382">
        <w:rPr>
          <w:rFonts w:ascii="Times New Roman" w:eastAsia="Calibri" w:hAnsi="Times New Roman"/>
          <w:szCs w:val="22"/>
        </w:rPr>
        <w:t>Phoenix, AZ 85003</w:t>
      </w:r>
    </w:p>
    <w:p w14:paraId="210F098F" w14:textId="77777777" w:rsidR="00C31881" w:rsidRPr="00923382" w:rsidRDefault="00C31881" w:rsidP="00277369">
      <w:pPr>
        <w:rPr>
          <w:rFonts w:ascii="Times New Roman" w:eastAsia="Calibri" w:hAnsi="Times New Roman"/>
          <w:szCs w:val="22"/>
        </w:rPr>
      </w:pPr>
      <w:r w:rsidRPr="00923382">
        <w:rPr>
          <w:rFonts w:ascii="Times New Roman" w:eastAsia="Calibri" w:hAnsi="Times New Roman"/>
          <w:szCs w:val="22"/>
        </w:rPr>
        <w:t>602-55-1212</w:t>
      </w:r>
    </w:p>
    <w:p w14:paraId="50854B1C" w14:textId="77777777" w:rsidR="00C31881" w:rsidRPr="00923382" w:rsidRDefault="00C31881" w:rsidP="00277369">
      <w:pPr>
        <w:rPr>
          <w:rFonts w:ascii="Times New Roman" w:eastAsia="Calibri" w:hAnsi="Times New Roman"/>
          <w:szCs w:val="22"/>
        </w:rPr>
      </w:pPr>
    </w:p>
    <w:p w14:paraId="1F25AAF3" w14:textId="77777777" w:rsidR="00C12B80" w:rsidRPr="00923382" w:rsidRDefault="00C12B80" w:rsidP="00C12B80">
      <w:pPr>
        <w:rPr>
          <w:rFonts w:ascii="Times New Roman" w:eastAsia="Calibri" w:hAnsi="Times New Roman"/>
          <w:szCs w:val="22"/>
        </w:rPr>
      </w:pPr>
      <w:r w:rsidRPr="00923382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031BDCE9" w14:textId="77777777" w:rsidR="00C12B80" w:rsidRPr="00923382" w:rsidRDefault="00C12B80" w:rsidP="00C12B80">
      <w:pPr>
        <w:rPr>
          <w:rFonts w:ascii="Times New Roman" w:eastAsia="Calibri" w:hAnsi="Times New Roman"/>
          <w:szCs w:val="22"/>
        </w:rPr>
      </w:pPr>
    </w:p>
    <w:p w14:paraId="5EF685B3" w14:textId="77777777" w:rsidR="00C12B80" w:rsidRPr="00923382" w:rsidRDefault="00C12B80" w:rsidP="00C12B80">
      <w:pPr>
        <w:rPr>
          <w:rFonts w:ascii="Times New Roman" w:eastAsia="Calibri" w:hAnsi="Times New Roman"/>
          <w:szCs w:val="22"/>
        </w:rPr>
      </w:pPr>
      <w:r w:rsidRPr="00923382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7D6E054C" w14:textId="77777777" w:rsidR="00C31881" w:rsidRPr="00923382" w:rsidRDefault="00C31881" w:rsidP="00277369">
      <w:pPr>
        <w:rPr>
          <w:rFonts w:ascii="Times New Roman" w:eastAsia="Calibri" w:hAnsi="Times New Roman"/>
          <w:szCs w:val="22"/>
        </w:rPr>
      </w:pPr>
    </w:p>
    <w:p w14:paraId="2574A022" w14:textId="5A0D5A79" w:rsidR="00277369" w:rsidRPr="00923382" w:rsidRDefault="00277369" w:rsidP="00277369">
      <w:pPr>
        <w:rPr>
          <w:rFonts w:ascii="Times New Roman" w:hAnsi="Times New Roman"/>
          <w:szCs w:val="24"/>
        </w:rPr>
      </w:pPr>
      <w:r w:rsidRPr="00923382">
        <w:rPr>
          <w:rFonts w:ascii="Times New Roman" w:hAnsi="Times New Roman"/>
          <w:szCs w:val="24"/>
        </w:rPr>
        <w:t xml:space="preserve">by first class mail, postage pre-paid, and </w:t>
      </w:r>
      <w:r w:rsidRPr="00923382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923382">
        <w:rPr>
          <w:rFonts w:ascii="Times New Roman" w:hAnsi="Times New Roman"/>
          <w:szCs w:val="24"/>
        </w:rPr>
        <w:t xml:space="preserve">123 </w:t>
      </w:r>
      <w:r w:rsidR="00C31881" w:rsidRPr="00923382">
        <w:rPr>
          <w:rFonts w:ascii="Times New Roman" w:hAnsi="Times New Roman"/>
          <w:szCs w:val="24"/>
        </w:rPr>
        <w:t>W</w:t>
      </w:r>
      <w:r w:rsidRPr="00923382">
        <w:rPr>
          <w:rFonts w:ascii="Times New Roman" w:hAnsi="Times New Roman"/>
          <w:szCs w:val="24"/>
        </w:rPr>
        <w:t xml:space="preserve">ood Blvd, </w:t>
      </w:r>
      <w:r w:rsidR="00C31881" w:rsidRPr="00923382">
        <w:rPr>
          <w:rFonts w:ascii="Times New Roman" w:hAnsi="Times New Roman"/>
          <w:szCs w:val="24"/>
        </w:rPr>
        <w:t>Wood Park, PA 15003</w:t>
      </w:r>
      <w:r w:rsidR="00C12B80" w:rsidRPr="00923382">
        <w:rPr>
          <w:rFonts w:ascii="Times New Roman" w:hAnsi="Times New Roman"/>
          <w:szCs w:val="24"/>
        </w:rPr>
        <w:t>.</w:t>
      </w:r>
      <w:r w:rsidR="00C31881" w:rsidRPr="00923382">
        <w:rPr>
          <w:rFonts w:ascii="Times New Roman" w:hAnsi="Times New Roman"/>
          <w:szCs w:val="24"/>
        </w:rPr>
        <w:t xml:space="preserve"> </w:t>
      </w:r>
      <w:r w:rsidRPr="00923382">
        <w:rPr>
          <w:rFonts w:ascii="Times New Roman" w:hAnsi="Times New Roman"/>
          <w:szCs w:val="24"/>
        </w:rPr>
        <w:t>Mailed on</w:t>
      </w:r>
      <w:r w:rsidR="003413BD" w:rsidRPr="00923382">
        <w:rPr>
          <w:rFonts w:ascii="Times New Roman" w:hAnsi="Times New Roman"/>
        </w:rPr>
        <w:t xml:space="preserve"> </w:t>
      </w:r>
      <w:r w:rsidR="00C31881" w:rsidRPr="00923382">
        <w:rPr>
          <w:rFonts w:ascii="Times New Roman" w:hAnsi="Times New Roman"/>
          <w:szCs w:val="24"/>
        </w:rPr>
        <w:t xml:space="preserve">July </w:t>
      </w:r>
      <w:r w:rsidR="0007318E" w:rsidRPr="00923382">
        <w:rPr>
          <w:rFonts w:ascii="Times New Roman" w:hAnsi="Times New Roman"/>
          <w:szCs w:val="24"/>
        </w:rPr>
        <w:t>23, 201</w:t>
      </w:r>
      <w:r w:rsidR="00C31881" w:rsidRPr="00923382">
        <w:rPr>
          <w:rFonts w:ascii="Times New Roman" w:hAnsi="Times New Roman"/>
          <w:szCs w:val="24"/>
        </w:rPr>
        <w:t>6</w:t>
      </w:r>
      <w:r w:rsidR="00C12B80" w:rsidRPr="00923382">
        <w:rPr>
          <w:rFonts w:ascii="Times New Roman" w:hAnsi="Times New Roman"/>
          <w:szCs w:val="24"/>
        </w:rPr>
        <w:t>,</w:t>
      </w:r>
      <w:r w:rsidRPr="00923382">
        <w:rPr>
          <w:rFonts w:ascii="Times New Roman" w:hAnsi="Times New Roman"/>
          <w:szCs w:val="24"/>
        </w:rPr>
        <w:t xml:space="preserve"> </w:t>
      </w:r>
      <w:r w:rsidR="00C12B80" w:rsidRPr="00923382">
        <w:rPr>
          <w:rFonts w:ascii="Times New Roman" w:hAnsi="Times New Roman"/>
          <w:szCs w:val="24"/>
        </w:rPr>
        <w:t>by</w:t>
      </w:r>
      <w:r w:rsidRPr="00923382">
        <w:rPr>
          <w:rFonts w:ascii="Times New Roman" w:hAnsi="Times New Roman"/>
          <w:szCs w:val="24"/>
        </w:rPr>
        <w:t xml:space="preserve"> 4:00 pm.</w:t>
      </w:r>
    </w:p>
    <w:p w14:paraId="062FF605" w14:textId="77777777" w:rsidR="00277369" w:rsidRPr="00923382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923382" w:rsidRDefault="002E5C07" w:rsidP="002E5C07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923382" w:rsidRDefault="002E5C07" w:rsidP="002E5C07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923382" w:rsidRDefault="002E5C07" w:rsidP="002E5C07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 xml:space="preserve">Wood Park, PA 15003 </w:t>
      </w:r>
    </w:p>
    <w:p w14:paraId="168549F8" w14:textId="030E6EB5" w:rsidR="002E5C07" w:rsidRPr="00923382" w:rsidRDefault="003E4E9A" w:rsidP="002E5C07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>(</w:t>
      </w:r>
      <w:r w:rsidR="002E5C07" w:rsidRPr="00923382">
        <w:rPr>
          <w:rFonts w:ascii="Times New Roman" w:eastAsia="Times New Roman" w:hAnsi="Times New Roman"/>
          <w:szCs w:val="24"/>
        </w:rPr>
        <w:t>504</w:t>
      </w:r>
      <w:r w:rsidRPr="00923382">
        <w:rPr>
          <w:rFonts w:ascii="Times New Roman" w:eastAsia="Times New Roman" w:hAnsi="Times New Roman"/>
          <w:szCs w:val="24"/>
        </w:rPr>
        <w:t xml:space="preserve">) </w:t>
      </w:r>
      <w:r w:rsidR="002E5C07" w:rsidRPr="00923382">
        <w:rPr>
          <w:rFonts w:ascii="Times New Roman" w:eastAsia="Times New Roman" w:hAnsi="Times New Roman"/>
          <w:szCs w:val="24"/>
        </w:rPr>
        <w:t>555-1212</w:t>
      </w:r>
    </w:p>
    <w:p w14:paraId="37645D00" w14:textId="390141D5" w:rsidR="003E4E9A" w:rsidRPr="00923382" w:rsidRDefault="003E4E9A" w:rsidP="003E4E9A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923382">
        <w:rPr>
          <w:rFonts w:ascii="Times New Roman" w:eastAsia="Times New Roman" w:hAnsi="Times New Roman"/>
          <w:szCs w:val="24"/>
        </w:rPr>
        <w:t>Janedoe</w:t>
      </w:r>
      <w:proofErr w:type="spellEnd"/>
      <w:r w:rsidRPr="00923382">
        <w:rPr>
          <w:rFonts w:ascii="Times New Roman" w:eastAsia="Times New Roman" w:hAnsi="Times New Roman"/>
          <w:szCs w:val="24"/>
        </w:rPr>
        <w:t xml:space="preserve"> @gmail.</w:t>
      </w:r>
      <w:r w:rsidR="008704BC" w:rsidRPr="00923382">
        <w:rPr>
          <w:rFonts w:ascii="Times New Roman" w:eastAsia="Times New Roman" w:hAnsi="Times New Roman"/>
          <w:szCs w:val="24"/>
        </w:rPr>
        <w:t>c</w:t>
      </w:r>
      <w:r w:rsidRPr="00923382">
        <w:rPr>
          <w:rFonts w:ascii="Times New Roman" w:eastAsia="Times New Roman" w:hAnsi="Times New Roman"/>
          <w:szCs w:val="24"/>
        </w:rPr>
        <w:t>om</w:t>
      </w:r>
    </w:p>
    <w:p w14:paraId="12736EB6" w14:textId="77777777" w:rsidR="002E5C07" w:rsidRPr="00923382" w:rsidRDefault="002E5C07" w:rsidP="002E5C07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923382" w:rsidRDefault="002E5C07" w:rsidP="002E5C07">
      <w:pPr>
        <w:rPr>
          <w:rFonts w:ascii="Times New Roman" w:eastAsia="Times New Roman" w:hAnsi="Times New Roman"/>
          <w:szCs w:val="24"/>
        </w:rPr>
      </w:pPr>
      <w:r w:rsidRPr="00923382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923382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9233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62B77" w14:textId="77777777" w:rsidR="009126BD" w:rsidRDefault="009126BD" w:rsidP="00701D8C">
      <w:r>
        <w:separator/>
      </w:r>
    </w:p>
  </w:endnote>
  <w:endnote w:type="continuationSeparator" w:id="0">
    <w:p w14:paraId="6162480C" w14:textId="77777777" w:rsidR="009126BD" w:rsidRDefault="009126BD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E504" w14:textId="77777777" w:rsidR="009126BD" w:rsidRDefault="009126BD" w:rsidP="00701D8C">
      <w:r>
        <w:separator/>
      </w:r>
    </w:p>
  </w:footnote>
  <w:footnote w:type="continuationSeparator" w:id="0">
    <w:p w14:paraId="3D77AF8A" w14:textId="77777777" w:rsidR="009126BD" w:rsidRDefault="009126BD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56558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3C6F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0174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6E90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64B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6226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003D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589"/>
    <w:rsid w:val="006D77E3"/>
    <w:rsid w:val="006E1550"/>
    <w:rsid w:val="006E170A"/>
    <w:rsid w:val="006E1C4E"/>
    <w:rsid w:val="006E236B"/>
    <w:rsid w:val="006E2F4E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6BD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3382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4225"/>
    <w:rsid w:val="009C62CC"/>
    <w:rsid w:val="009C6BE3"/>
    <w:rsid w:val="009C6E18"/>
    <w:rsid w:val="009C7686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620B"/>
    <w:rsid w:val="00B37FA9"/>
    <w:rsid w:val="00B40A8D"/>
    <w:rsid w:val="00B427B8"/>
    <w:rsid w:val="00B42B09"/>
    <w:rsid w:val="00B45332"/>
    <w:rsid w:val="00B45CB1"/>
    <w:rsid w:val="00B50A5A"/>
    <w:rsid w:val="00B51F41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7CA9"/>
    <w:rsid w:val="00C12B80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6AC9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19D4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0805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46FE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1317</Characters>
  <Application>Microsoft Office Word</Application>
  <DocSecurity>0</DocSecurity>
  <Lines>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Witness</vt:lpstr>
    </vt:vector>
  </TitlesOfParts>
  <Manager/>
  <Company/>
  <LinksUpToDate>false</LinksUpToDate>
  <CharactersWithSpaces>1529</CharactersWithSpaces>
  <SharedDoc>false</SharedDoc>
  <HyperlinkBase>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Witness</dc:title>
  <dc:subject>How to file bankruptcy on student loans</dc:subject>
  <dc:creator>FYIDIYVideos.com</dc:creator>
  <cp:keywords>How to file bankruptcy on student loans</cp:keywords>
  <dc:description>FYIDIYVideos.com
How to file bankruptcy on student loans
Notice to Witness
</dc:description>
  <cp:lastModifiedBy>Microsoft Office User</cp:lastModifiedBy>
  <cp:revision>3</cp:revision>
  <dcterms:created xsi:type="dcterms:W3CDTF">2020-11-13T17:29:00Z</dcterms:created>
  <dcterms:modified xsi:type="dcterms:W3CDTF">2020-11-13T17:31:00Z</dcterms:modified>
  <cp:category>bankruptcy</cp:category>
</cp:coreProperties>
</file>