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1C5A" w14:textId="056FBF9F" w:rsidR="00CF6FBD" w:rsidRPr="00161D7B" w:rsidRDefault="00CF6FBD" w:rsidP="00CF6FBD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161D7B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40B3999D" w14:textId="4DC96CD7" w:rsidR="00CF6FBD" w:rsidRPr="00161D7B" w:rsidRDefault="00CF6FBD" w:rsidP="00CF6FBD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161D7B">
        <w:rPr>
          <w:rFonts w:ascii="Times New Roman" w:eastAsia="Times New Roman" w:hAnsi="Times New Roman"/>
          <w:bCs/>
          <w:iCs/>
          <w:szCs w:val="24"/>
        </w:rPr>
        <w:t xml:space="preserve">FOR THE </w:t>
      </w:r>
      <w:r w:rsidR="003701D6" w:rsidRPr="00161D7B">
        <w:rPr>
          <w:rFonts w:ascii="Times New Roman" w:eastAsia="Times New Roman" w:hAnsi="Times New Roman"/>
          <w:bCs/>
          <w:iCs/>
          <w:szCs w:val="24"/>
        </w:rPr>
        <w:t xml:space="preserve">WESTERN </w:t>
      </w:r>
      <w:r w:rsidRPr="00161D7B">
        <w:rPr>
          <w:rFonts w:ascii="Times New Roman" w:eastAsia="Times New Roman" w:hAnsi="Times New Roman"/>
          <w:bCs/>
          <w:iCs/>
          <w:szCs w:val="24"/>
        </w:rPr>
        <w:t>DISTRICT OF PENNSYLVANIA</w:t>
      </w:r>
    </w:p>
    <w:p w14:paraId="4518EB9C" w14:textId="77777777" w:rsidR="00CF6FBD" w:rsidRPr="00161D7B" w:rsidRDefault="00CF6FBD" w:rsidP="00CF6FBD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681395C3" w14:textId="77777777" w:rsidR="00CF6FBD" w:rsidRPr="00161D7B" w:rsidRDefault="00CF6FBD" w:rsidP="00CF6FBD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CF6FBD" w:rsidRPr="00161D7B" w14:paraId="072F8ED8" w14:textId="77777777" w:rsidTr="00C11BD2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52654EBA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138A1D33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48EE905" w14:textId="77777777" w:rsidR="00CF6FBD" w:rsidRPr="00161D7B" w:rsidRDefault="00CF6FBD" w:rsidP="00C11BD2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ab/>
              <w:t>Debtor, Plaintiff</w:t>
            </w:r>
          </w:p>
          <w:p w14:paraId="698E4732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24E35F7" w14:textId="77777777" w:rsidR="00CF6FBD" w:rsidRPr="00161D7B" w:rsidRDefault="00CF6FBD" w:rsidP="00C11BD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5D78EE50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35B6C00" w14:textId="6766DC6E" w:rsidR="00CF6FBD" w:rsidRPr="00161D7B" w:rsidRDefault="007001EE" w:rsidP="00C11BD2">
            <w:pPr>
              <w:rPr>
                <w:rFonts w:ascii="Times New Roman" w:eastAsia="Calibri" w:hAnsi="Times New Roman"/>
                <w:szCs w:val="22"/>
              </w:rPr>
            </w:pPr>
            <w:r w:rsidRPr="00161D7B">
              <w:rPr>
                <w:rFonts w:ascii="Times New Roman" w:eastAsia="Calibri" w:hAnsi="Times New Roman"/>
                <w:szCs w:val="22"/>
              </w:rPr>
              <w:t>ABC Plumbing</w:t>
            </w:r>
            <w:r w:rsidR="00CF6FBD" w:rsidRPr="00161D7B">
              <w:rPr>
                <w:rFonts w:ascii="Times New Roman" w:eastAsia="Times New Roman" w:hAnsi="Times New Roman"/>
                <w:szCs w:val="24"/>
              </w:rPr>
              <w:t>, et al</w:t>
            </w:r>
          </w:p>
          <w:p w14:paraId="654AF5EB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7C921E0" w14:textId="77777777" w:rsidR="00CF6FBD" w:rsidRPr="00161D7B" w:rsidRDefault="00CF6FBD" w:rsidP="00C11BD2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ab/>
              <w:t>Creditors, Defendants</w:t>
            </w:r>
          </w:p>
        </w:tc>
        <w:tc>
          <w:tcPr>
            <w:tcW w:w="145" w:type="dxa"/>
          </w:tcPr>
          <w:p w14:paraId="4A253842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0EC2A6D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F244108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CDFBAE8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E121871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7408FCD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12D982EB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BF94FAC" w14:textId="2D6AEA69" w:rsidR="00CF6FBD" w:rsidRPr="00161D7B" w:rsidRDefault="00CF6FBD" w:rsidP="00336375">
            <w:pPr>
              <w:rPr>
                <w:rFonts w:ascii="Times New Roman" w:eastAsia="Times New Roman" w:hAnsi="Times New Roman"/>
                <w:szCs w:val="24"/>
              </w:rPr>
            </w:pPr>
            <w:r w:rsidRPr="00161D7B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06726935" w14:textId="77777777" w:rsidR="00CF6FBD" w:rsidRPr="00161D7B" w:rsidRDefault="00CF6FBD" w:rsidP="00C11BD2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E3AC30F" w14:textId="77777777" w:rsidR="00CF6FBD" w:rsidRPr="00161D7B" w:rsidRDefault="00CF6FBD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5F5A081D" w14:textId="77777777" w:rsidR="00CF6FBD" w:rsidRPr="00161D7B" w:rsidRDefault="00CF6FBD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161D7B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161D7B">
              <w:rPr>
                <w:rFonts w:ascii="Times New Roman" w:eastAsia="Times New Roman" w:hAnsi="Times New Roman"/>
                <w:szCs w:val="24"/>
              </w:rPr>
              <w:t>. No. 10-31857</w:t>
            </w:r>
          </w:p>
          <w:p w14:paraId="1BF62F82" w14:textId="77777777" w:rsidR="00CF6FBD" w:rsidRPr="00161D7B" w:rsidRDefault="00CF6FBD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4E894214" w14:textId="77777777" w:rsidR="00CF6FBD" w:rsidRPr="00161D7B" w:rsidRDefault="00CF6FBD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2B8C76B" w14:textId="77777777" w:rsidR="00CF6FBD" w:rsidRPr="00161D7B" w:rsidRDefault="00CF6FBD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5C718A9" w14:textId="77777777" w:rsidR="00CF6FBD" w:rsidRPr="00161D7B" w:rsidRDefault="00CF6FBD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4209B522" w14:textId="77777777" w:rsidR="00CF6FBD" w:rsidRPr="00161D7B" w:rsidRDefault="00CF6FBD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976AA7E" w14:textId="77777777" w:rsidR="00CF6FBD" w:rsidRPr="00161D7B" w:rsidRDefault="00CF6FBD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28776377" w14:textId="77777777" w:rsidR="00CF6FBD" w:rsidRPr="00161D7B" w:rsidRDefault="00CF6FBD" w:rsidP="00C11BD2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5FB166C0" w14:textId="77777777" w:rsidR="00336375" w:rsidRPr="00161D7B" w:rsidRDefault="00336375" w:rsidP="00336375">
      <w:pPr>
        <w:pStyle w:val="NoSpacing"/>
        <w:rPr>
          <w:rFonts w:ascii="Times New Roman" w:hAnsi="Times New Roman"/>
        </w:rPr>
      </w:pPr>
    </w:p>
    <w:p w14:paraId="2B619996" w14:textId="79AF9343" w:rsidR="00EF5CB5" w:rsidRPr="00161D7B" w:rsidRDefault="00AA2D50" w:rsidP="006E1C4E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161D7B">
        <w:rPr>
          <w:rFonts w:ascii="Times New Roman" w:hAnsi="Times New Roman" w:cs="Times New Roman"/>
          <w:b w:val="0"/>
          <w:color w:val="auto"/>
          <w:u w:val="single"/>
        </w:rPr>
        <w:t>ORDER</w:t>
      </w:r>
    </w:p>
    <w:p w14:paraId="5A4DDA58" w14:textId="77777777" w:rsidR="00DD2E38" w:rsidRPr="00161D7B" w:rsidRDefault="00DD2E38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7BE4D6A" w14:textId="77777777" w:rsidR="001C2157" w:rsidRPr="00161D7B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671F4F69" w14:textId="7A78F089" w:rsidR="00952AE2" w:rsidRPr="00161D7B" w:rsidRDefault="00952AE2" w:rsidP="00856ADA">
      <w:pPr>
        <w:rPr>
          <w:rFonts w:ascii="Times New Roman" w:eastAsia="Calibri" w:hAnsi="Times New Roman"/>
        </w:rPr>
      </w:pPr>
      <w:r w:rsidRPr="00161D7B">
        <w:rPr>
          <w:rFonts w:ascii="Times New Roman" w:eastAsia="Calibri" w:hAnsi="Times New Roman"/>
        </w:rPr>
        <w:t xml:space="preserve">THIS CASE COMING TO BE HEARD on Plaintiff’s </w:t>
      </w:r>
      <w:r w:rsidR="00856ADA" w:rsidRPr="00161D7B">
        <w:rPr>
          <w:rFonts w:ascii="Times New Roman" w:eastAsia="Calibri" w:hAnsi="Times New Roman"/>
        </w:rPr>
        <w:t>MOTION TO CHANGE A CHAPTER 13 TO A CHAPTER 7</w:t>
      </w:r>
      <w:r w:rsidRPr="00161D7B">
        <w:rPr>
          <w:rFonts w:ascii="Times New Roman" w:eastAsia="Calibri" w:hAnsi="Times New Roman"/>
        </w:rPr>
        <w:t>, due notice having been given, hearing on motion have be given, Plaintiff and Defendant(s) having been heard,</w:t>
      </w:r>
    </w:p>
    <w:p w14:paraId="37365473" w14:textId="77777777" w:rsidR="00952AE2" w:rsidRPr="00161D7B" w:rsidRDefault="00952AE2" w:rsidP="00952AE2">
      <w:pPr>
        <w:rPr>
          <w:rFonts w:ascii="Times New Roman" w:eastAsia="Calibri" w:hAnsi="Times New Roman"/>
        </w:rPr>
      </w:pPr>
    </w:p>
    <w:p w14:paraId="3A52896F" w14:textId="17A686A9" w:rsidR="00952AE2" w:rsidRPr="00161D7B" w:rsidRDefault="00952AE2" w:rsidP="00952AE2">
      <w:pPr>
        <w:rPr>
          <w:rFonts w:ascii="Times New Roman" w:eastAsia="Calibri" w:hAnsi="Times New Roman"/>
        </w:rPr>
      </w:pPr>
      <w:r w:rsidRPr="00161D7B">
        <w:rPr>
          <w:rFonts w:ascii="Times New Roman" w:eastAsia="Calibri" w:hAnsi="Times New Roman"/>
        </w:rPr>
        <w:t xml:space="preserve">IT IS HEREBY ORDERED that </w:t>
      </w:r>
      <w:r w:rsidR="00ED2C2C" w:rsidRPr="00161D7B">
        <w:rPr>
          <w:rFonts w:ascii="Times New Roman" w:eastAsia="Calibri" w:hAnsi="Times New Roman"/>
        </w:rPr>
        <w:t xml:space="preserve">MOTION is ALLOWED / DENIED. </w:t>
      </w:r>
    </w:p>
    <w:p w14:paraId="316D89C8" w14:textId="77777777" w:rsidR="001C2157" w:rsidRPr="00161D7B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524B9E2A" w14:textId="77777777" w:rsidR="001C2157" w:rsidRPr="00161D7B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39FF894D" w14:textId="77777777" w:rsidR="001C2157" w:rsidRPr="00161D7B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1B4312DC" w14:textId="0E0B45E8" w:rsidR="00AA2D50" w:rsidRPr="00161D7B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161D7B">
        <w:rPr>
          <w:rFonts w:ascii="Times New Roman" w:eastAsia="Times New Roman" w:hAnsi="Times New Roman"/>
          <w:szCs w:val="24"/>
        </w:rPr>
        <w:t xml:space="preserve">ENTER:  </w:t>
      </w:r>
      <w:r w:rsidR="00AA2D50" w:rsidRPr="00161D7B">
        <w:rPr>
          <w:rFonts w:ascii="Times New Roman" w:eastAsia="Times New Roman" w:hAnsi="Times New Roman"/>
          <w:szCs w:val="24"/>
        </w:rPr>
        <w:t>___________</w:t>
      </w:r>
      <w:r w:rsidRPr="00161D7B">
        <w:rPr>
          <w:rFonts w:ascii="Times New Roman" w:eastAsia="Times New Roman" w:hAnsi="Times New Roman"/>
          <w:szCs w:val="24"/>
        </w:rPr>
        <w:t>_____________________</w:t>
      </w:r>
    </w:p>
    <w:p w14:paraId="77374B20" w14:textId="65A0AC91" w:rsidR="00AA2D50" w:rsidRPr="00161D7B" w:rsidRDefault="00ED2C2C" w:rsidP="00257FAA">
      <w:pPr>
        <w:widowControl w:val="0"/>
        <w:ind w:left="2340"/>
        <w:rPr>
          <w:rFonts w:ascii="Times New Roman" w:eastAsia="Times New Roman" w:hAnsi="Times New Roman"/>
          <w:szCs w:val="24"/>
        </w:rPr>
      </w:pPr>
      <w:r w:rsidRPr="00161D7B">
        <w:rPr>
          <w:rFonts w:ascii="Times New Roman" w:eastAsia="Times New Roman" w:hAnsi="Times New Roman"/>
          <w:szCs w:val="24"/>
        </w:rPr>
        <w:t>Justice</w:t>
      </w:r>
    </w:p>
    <w:p w14:paraId="1F49F639" w14:textId="77777777" w:rsidR="001C2157" w:rsidRPr="00161D7B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377BC40" w14:textId="28B87011" w:rsidR="00AA2D50" w:rsidRPr="00161D7B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161D7B">
        <w:rPr>
          <w:rFonts w:ascii="Times New Roman" w:eastAsia="Times New Roman" w:hAnsi="Times New Roman"/>
          <w:szCs w:val="24"/>
        </w:rPr>
        <w:t>Date: ____________________________________</w:t>
      </w:r>
    </w:p>
    <w:p w14:paraId="537DD165" w14:textId="77777777" w:rsidR="00AA2D50" w:rsidRPr="00161D7B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1CD6EA22" w14:textId="02DB94BD" w:rsidR="00AA2D50" w:rsidRPr="00161D7B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3CE5C87D" w14:textId="5649353C" w:rsidR="00ED2C2C" w:rsidRPr="00161D7B" w:rsidRDefault="00ED2C2C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5FB9D8CF" w14:textId="77777777" w:rsidR="00ED2C2C" w:rsidRPr="00161D7B" w:rsidRDefault="00ED2C2C" w:rsidP="00ED2C2C">
      <w:pPr>
        <w:rPr>
          <w:rFonts w:ascii="Times New Roman" w:hAnsi="Times New Roman"/>
        </w:rPr>
      </w:pPr>
      <w:r w:rsidRPr="00161D7B">
        <w:rPr>
          <w:rFonts w:ascii="Times New Roman" w:hAnsi="Times New Roman"/>
        </w:rPr>
        <w:t>Jane Doe</w:t>
      </w:r>
    </w:p>
    <w:p w14:paraId="77BF6845" w14:textId="77777777" w:rsidR="00ED2C2C" w:rsidRPr="00161D7B" w:rsidRDefault="00ED2C2C" w:rsidP="00ED2C2C">
      <w:pPr>
        <w:rPr>
          <w:rFonts w:ascii="Times New Roman" w:hAnsi="Times New Roman"/>
        </w:rPr>
      </w:pPr>
      <w:r w:rsidRPr="00161D7B">
        <w:rPr>
          <w:rFonts w:ascii="Times New Roman" w:hAnsi="Times New Roman"/>
        </w:rPr>
        <w:t>1234 Cat Street</w:t>
      </w:r>
    </w:p>
    <w:p w14:paraId="05100E90" w14:textId="77777777" w:rsidR="00ED2C2C" w:rsidRPr="00161D7B" w:rsidRDefault="00ED2C2C" w:rsidP="00ED2C2C">
      <w:pPr>
        <w:rPr>
          <w:rFonts w:ascii="Times New Roman" w:hAnsi="Times New Roman"/>
        </w:rPr>
      </w:pPr>
      <w:r w:rsidRPr="00161D7B">
        <w:rPr>
          <w:rFonts w:ascii="Times New Roman" w:hAnsi="Times New Roman"/>
        </w:rPr>
        <w:t xml:space="preserve">Wood Park, PA 15003 </w:t>
      </w:r>
    </w:p>
    <w:p w14:paraId="14D2F774" w14:textId="77777777" w:rsidR="002D2155" w:rsidRPr="00161D7B" w:rsidRDefault="002D2155" w:rsidP="002D2155">
      <w:pPr>
        <w:widowControl w:val="0"/>
        <w:rPr>
          <w:rFonts w:ascii="Times New Roman" w:hAnsi="Times New Roman"/>
        </w:rPr>
      </w:pPr>
      <w:r w:rsidRPr="00161D7B">
        <w:rPr>
          <w:rFonts w:ascii="Times New Roman" w:hAnsi="Times New Roman"/>
        </w:rPr>
        <w:t>(504) 555-1212</w:t>
      </w:r>
    </w:p>
    <w:p w14:paraId="518C16C3" w14:textId="7C6BCA52" w:rsidR="00ED2C2C" w:rsidRPr="00161D7B" w:rsidRDefault="002D2155" w:rsidP="002D2155">
      <w:pPr>
        <w:widowControl w:val="0"/>
        <w:rPr>
          <w:rFonts w:ascii="Times New Roman" w:eastAsia="Times New Roman" w:hAnsi="Times New Roman"/>
          <w:b/>
          <w:szCs w:val="24"/>
        </w:rPr>
      </w:pPr>
      <w:r w:rsidRPr="00161D7B">
        <w:rPr>
          <w:rFonts w:ascii="Times New Roman" w:hAnsi="Times New Roman"/>
        </w:rPr>
        <w:t xml:space="preserve">Email: </w:t>
      </w:r>
      <w:proofErr w:type="spellStart"/>
      <w:r w:rsidRPr="00161D7B">
        <w:rPr>
          <w:rFonts w:ascii="Times New Roman" w:hAnsi="Times New Roman"/>
        </w:rPr>
        <w:t>Janedoe</w:t>
      </w:r>
      <w:proofErr w:type="spellEnd"/>
      <w:r w:rsidRPr="00161D7B">
        <w:rPr>
          <w:rFonts w:ascii="Times New Roman" w:hAnsi="Times New Roman"/>
        </w:rPr>
        <w:t xml:space="preserve"> @gmail.com</w:t>
      </w:r>
    </w:p>
    <w:sectPr w:rsidR="00ED2C2C" w:rsidRPr="00161D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A2A8" w14:textId="77777777" w:rsidR="00027FF0" w:rsidRDefault="00027FF0" w:rsidP="00701D8C">
      <w:r>
        <w:separator/>
      </w:r>
    </w:p>
  </w:endnote>
  <w:endnote w:type="continuationSeparator" w:id="0">
    <w:p w14:paraId="28A9A4E8" w14:textId="77777777" w:rsidR="00027FF0" w:rsidRDefault="00027FF0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8306" w14:textId="729050A0" w:rsidR="000D7EF7" w:rsidRDefault="000D7EF7">
    <w:pPr>
      <w:pStyle w:val="Footer"/>
      <w:jc w:val="right"/>
    </w:pPr>
  </w:p>
  <w:p w14:paraId="10F7409E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D4FA" w14:textId="77777777" w:rsidR="00027FF0" w:rsidRDefault="00027FF0" w:rsidP="00701D8C">
      <w:r>
        <w:separator/>
      </w:r>
    </w:p>
  </w:footnote>
  <w:footnote w:type="continuationSeparator" w:id="0">
    <w:p w14:paraId="41FC777B" w14:textId="77777777" w:rsidR="00027FF0" w:rsidRDefault="00027FF0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6CF6"/>
    <w:rsid w:val="00007B5B"/>
    <w:rsid w:val="00007D49"/>
    <w:rsid w:val="0001012B"/>
    <w:rsid w:val="00010945"/>
    <w:rsid w:val="00011963"/>
    <w:rsid w:val="00011CFD"/>
    <w:rsid w:val="00013117"/>
    <w:rsid w:val="00013911"/>
    <w:rsid w:val="000145B2"/>
    <w:rsid w:val="00015F0A"/>
    <w:rsid w:val="00024B65"/>
    <w:rsid w:val="00024C6B"/>
    <w:rsid w:val="00026AD1"/>
    <w:rsid w:val="00027A1A"/>
    <w:rsid w:val="00027CFD"/>
    <w:rsid w:val="00027FF0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126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1D7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157"/>
    <w:rsid w:val="001C291A"/>
    <w:rsid w:val="001C3326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656E"/>
    <w:rsid w:val="001F0747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57FAA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6C31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C092C"/>
    <w:rsid w:val="002C5FC1"/>
    <w:rsid w:val="002C760A"/>
    <w:rsid w:val="002C764B"/>
    <w:rsid w:val="002C76F2"/>
    <w:rsid w:val="002D1560"/>
    <w:rsid w:val="002D2155"/>
    <w:rsid w:val="002D3567"/>
    <w:rsid w:val="002D4991"/>
    <w:rsid w:val="002D4C4B"/>
    <w:rsid w:val="002D6D90"/>
    <w:rsid w:val="002E0BFB"/>
    <w:rsid w:val="002E0CA3"/>
    <w:rsid w:val="002E23EA"/>
    <w:rsid w:val="002E2FC8"/>
    <w:rsid w:val="002E402B"/>
    <w:rsid w:val="002F2339"/>
    <w:rsid w:val="002F3785"/>
    <w:rsid w:val="00300BA1"/>
    <w:rsid w:val="00300D47"/>
    <w:rsid w:val="00302EF6"/>
    <w:rsid w:val="003056DC"/>
    <w:rsid w:val="00305C68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6375"/>
    <w:rsid w:val="00336C36"/>
    <w:rsid w:val="00340AFF"/>
    <w:rsid w:val="003413BD"/>
    <w:rsid w:val="003427C5"/>
    <w:rsid w:val="0034338B"/>
    <w:rsid w:val="003441DC"/>
    <w:rsid w:val="00345C4B"/>
    <w:rsid w:val="00346BDC"/>
    <w:rsid w:val="00346F96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01D6"/>
    <w:rsid w:val="00372F7B"/>
    <w:rsid w:val="00373CD7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68A4"/>
    <w:rsid w:val="004F6E2B"/>
    <w:rsid w:val="005000E7"/>
    <w:rsid w:val="0050118C"/>
    <w:rsid w:val="00502C41"/>
    <w:rsid w:val="00503FDD"/>
    <w:rsid w:val="00504E87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3F7B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2734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3A9B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01EE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BA3"/>
    <w:rsid w:val="007B5CA7"/>
    <w:rsid w:val="007B652F"/>
    <w:rsid w:val="007B73B0"/>
    <w:rsid w:val="007C03A3"/>
    <w:rsid w:val="007C20F3"/>
    <w:rsid w:val="007C2528"/>
    <w:rsid w:val="007C2647"/>
    <w:rsid w:val="007C40AF"/>
    <w:rsid w:val="007C4405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708"/>
    <w:rsid w:val="00820266"/>
    <w:rsid w:val="0082034B"/>
    <w:rsid w:val="00820646"/>
    <w:rsid w:val="008206B8"/>
    <w:rsid w:val="008212D4"/>
    <w:rsid w:val="00822B86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56ADA"/>
    <w:rsid w:val="00860556"/>
    <w:rsid w:val="0086220F"/>
    <w:rsid w:val="00862B30"/>
    <w:rsid w:val="008639D0"/>
    <w:rsid w:val="008641D4"/>
    <w:rsid w:val="008645E1"/>
    <w:rsid w:val="00865188"/>
    <w:rsid w:val="00866840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AE2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97E58"/>
    <w:rsid w:val="009A2D0D"/>
    <w:rsid w:val="009A5156"/>
    <w:rsid w:val="009A6902"/>
    <w:rsid w:val="009A7686"/>
    <w:rsid w:val="009B1E69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0139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2D50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C7B73"/>
    <w:rsid w:val="00BD01C2"/>
    <w:rsid w:val="00BD0230"/>
    <w:rsid w:val="00BD47B6"/>
    <w:rsid w:val="00BD62C3"/>
    <w:rsid w:val="00BE234C"/>
    <w:rsid w:val="00BE26B8"/>
    <w:rsid w:val="00BE3165"/>
    <w:rsid w:val="00BE43D3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CF6FBD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4093"/>
    <w:rsid w:val="00D255A8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2C2C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9145"/>
  <w15:docId w15:val="{06D07D2B-EDBF-FA43-A50F-099941BE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uiPriority w:val="1"/>
    <w:qFormat/>
    <w:rsid w:val="0033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526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606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Motion To Change A Chapter 13 To A Chapter 7</dc:title>
  <dc:subject>How to file bankruptcy on student loans</dc:subject>
  <dc:creator>www.FYIDIYVideos.com</dc:creator>
  <cp:keywords>How to file bankruptcy on student loans</cp:keywords>
  <dc:description>How to file bankruptcy on student loans
Order to Motion To Change A Chapter 13 To A Chapter 7
</dc:description>
  <cp:lastModifiedBy>Microsoft Office User</cp:lastModifiedBy>
  <cp:revision>17</cp:revision>
  <dcterms:created xsi:type="dcterms:W3CDTF">2018-03-17T23:09:00Z</dcterms:created>
  <dcterms:modified xsi:type="dcterms:W3CDTF">2020-11-14T18:52:00Z</dcterms:modified>
  <cp:category>How to file bankruptcy on student loans</cp:category>
</cp:coreProperties>
</file>