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95971" w14:textId="77777777" w:rsidR="00E07AD5" w:rsidRPr="00BD1A71" w:rsidRDefault="00E07AD5" w:rsidP="00E07AD5">
      <w:pPr>
        <w:jc w:val="center"/>
        <w:rPr>
          <w:rFonts w:ascii="Times New Roman" w:eastAsia="Times New Roman" w:hAnsi="Times New Roman"/>
          <w:bCs/>
          <w:iCs/>
          <w:szCs w:val="24"/>
        </w:rPr>
      </w:pPr>
      <w:bookmarkStart w:id="0" w:name="_GoBack"/>
      <w:bookmarkEnd w:id="0"/>
      <w:r w:rsidRPr="00BD1A71">
        <w:rPr>
          <w:rFonts w:ascii="Times New Roman" w:eastAsia="Times New Roman" w:hAnsi="Times New Roman"/>
          <w:bCs/>
          <w:iCs/>
          <w:szCs w:val="24"/>
        </w:rPr>
        <w:t>IN THE UNITED STATES BANKRUPTCY COURT</w:t>
      </w:r>
    </w:p>
    <w:p w14:paraId="3FC90FE1" w14:textId="77777777" w:rsidR="00E07AD5" w:rsidRPr="00BD1A71" w:rsidRDefault="00E07AD5" w:rsidP="00E07AD5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BD1A71">
        <w:rPr>
          <w:rFonts w:ascii="Times New Roman" w:eastAsia="Times New Roman" w:hAnsi="Times New Roman"/>
          <w:bCs/>
          <w:iCs/>
          <w:szCs w:val="24"/>
        </w:rPr>
        <w:t>FOR THE WESTERN DISTRICT OF PENNSYLVANIA</w:t>
      </w:r>
    </w:p>
    <w:p w14:paraId="1F72FDB0" w14:textId="77777777" w:rsidR="00E07AD5" w:rsidRPr="00BD1A71" w:rsidRDefault="00E07AD5" w:rsidP="00E07AD5">
      <w:pPr>
        <w:keepNext/>
        <w:keepLines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14:paraId="197AFF57" w14:textId="77777777" w:rsidR="00E07AD5" w:rsidRPr="00BD1A71" w:rsidRDefault="00E07AD5" w:rsidP="00E07AD5">
      <w:pPr>
        <w:rPr>
          <w:rFonts w:ascii="Times New Roman" w:hAnsi="Times New Roman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45"/>
        <w:gridCol w:w="4675"/>
      </w:tblGrid>
      <w:tr w:rsidR="00E07AD5" w:rsidRPr="00BD1A71" w14:paraId="3A044030" w14:textId="77777777" w:rsidTr="009A23C7">
        <w:tc>
          <w:tcPr>
            <w:tcW w:w="4545" w:type="dxa"/>
            <w:tcBorders>
              <w:top w:val="nil"/>
              <w:left w:val="nil"/>
              <w:bottom w:val="nil"/>
            </w:tcBorders>
          </w:tcPr>
          <w:p w14:paraId="1EA25B23" w14:textId="77777777" w:rsidR="00E07AD5" w:rsidRPr="00BD1A71" w:rsidRDefault="00E07AD5" w:rsidP="00E07AD5">
            <w:pPr>
              <w:rPr>
                <w:rFonts w:ascii="Times New Roman" w:eastAsia="Times New Roman" w:hAnsi="Times New Roman"/>
                <w:szCs w:val="24"/>
              </w:rPr>
            </w:pPr>
            <w:r w:rsidRPr="00BD1A71">
              <w:rPr>
                <w:rFonts w:ascii="Times New Roman" w:eastAsia="Times New Roman" w:hAnsi="Times New Roman"/>
                <w:szCs w:val="24"/>
              </w:rPr>
              <w:t xml:space="preserve">Jane Doe </w:t>
            </w:r>
          </w:p>
          <w:p w14:paraId="558F1FD6" w14:textId="77777777" w:rsidR="00E07AD5" w:rsidRPr="00BD1A71" w:rsidRDefault="00E07AD5" w:rsidP="00E07AD5">
            <w:pPr>
              <w:rPr>
                <w:rFonts w:ascii="Times New Roman" w:eastAsia="Times New Roman" w:hAnsi="Times New Roman"/>
                <w:szCs w:val="24"/>
              </w:rPr>
            </w:pPr>
          </w:p>
          <w:p w14:paraId="6EC53193" w14:textId="77777777" w:rsidR="00E07AD5" w:rsidRPr="00BD1A71" w:rsidRDefault="00E07AD5" w:rsidP="00E07AD5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BD1A71">
              <w:rPr>
                <w:rFonts w:ascii="Times New Roman" w:eastAsia="Times New Roman" w:hAnsi="Times New Roman"/>
                <w:szCs w:val="24"/>
              </w:rPr>
              <w:tab/>
              <w:t>Plaintiff, Debtor</w:t>
            </w:r>
          </w:p>
          <w:p w14:paraId="1E0BD6A1" w14:textId="77777777" w:rsidR="00E07AD5" w:rsidRPr="00BD1A71" w:rsidRDefault="00E07AD5" w:rsidP="00E07AD5">
            <w:pPr>
              <w:rPr>
                <w:rFonts w:ascii="Times New Roman" w:eastAsia="Times New Roman" w:hAnsi="Times New Roman"/>
                <w:szCs w:val="24"/>
              </w:rPr>
            </w:pPr>
          </w:p>
          <w:p w14:paraId="4735ACA3" w14:textId="77777777" w:rsidR="00E07AD5" w:rsidRPr="00BD1A71" w:rsidRDefault="00E07AD5" w:rsidP="00E07AD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D1A71">
              <w:rPr>
                <w:rFonts w:ascii="Times New Roman" w:eastAsia="Times New Roman" w:hAnsi="Times New Roman"/>
                <w:szCs w:val="24"/>
              </w:rPr>
              <w:t>v.</w:t>
            </w:r>
          </w:p>
          <w:p w14:paraId="712CD45C" w14:textId="77777777" w:rsidR="00E07AD5" w:rsidRPr="00BD1A71" w:rsidRDefault="00E07AD5" w:rsidP="00E07AD5">
            <w:pPr>
              <w:rPr>
                <w:rFonts w:ascii="Times New Roman" w:eastAsia="Times New Roman" w:hAnsi="Times New Roman"/>
                <w:szCs w:val="24"/>
              </w:rPr>
            </w:pPr>
          </w:p>
          <w:p w14:paraId="5FDBC3E2" w14:textId="77777777" w:rsidR="00E07AD5" w:rsidRPr="00BD1A71" w:rsidRDefault="00E07AD5" w:rsidP="00E07AD5">
            <w:pPr>
              <w:rPr>
                <w:rFonts w:ascii="Times New Roman" w:eastAsia="Times New Roman" w:hAnsi="Times New Roman"/>
                <w:szCs w:val="24"/>
              </w:rPr>
            </w:pPr>
            <w:r w:rsidRPr="00BD1A71">
              <w:rPr>
                <w:rFonts w:ascii="Times New Roman" w:eastAsia="Times New Roman" w:hAnsi="Times New Roman"/>
                <w:szCs w:val="24"/>
              </w:rPr>
              <w:t xml:space="preserve">U.S. Department of Education, Educational Credit Management Corporation, Sallie Mae, Apollo Education Group Inc., Navient, University Accounting Service.  </w:t>
            </w:r>
          </w:p>
          <w:p w14:paraId="0CF695B0" w14:textId="77777777" w:rsidR="00E07AD5" w:rsidRPr="00BD1A71" w:rsidRDefault="00E07AD5" w:rsidP="00E07AD5">
            <w:pPr>
              <w:rPr>
                <w:rFonts w:ascii="Times New Roman" w:eastAsia="Times New Roman" w:hAnsi="Times New Roman"/>
                <w:szCs w:val="24"/>
              </w:rPr>
            </w:pPr>
          </w:p>
          <w:p w14:paraId="6AD93995" w14:textId="77777777" w:rsidR="00E07AD5" w:rsidRPr="00BD1A71" w:rsidRDefault="00E07AD5" w:rsidP="00E07AD5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BD1A71">
              <w:rPr>
                <w:rFonts w:ascii="Times New Roman" w:eastAsia="Times New Roman" w:hAnsi="Times New Roman"/>
                <w:szCs w:val="24"/>
              </w:rPr>
              <w:tab/>
              <w:t>Defendants, Creditors</w:t>
            </w:r>
          </w:p>
        </w:tc>
        <w:tc>
          <w:tcPr>
            <w:tcW w:w="145" w:type="dxa"/>
          </w:tcPr>
          <w:p w14:paraId="2A82EF42" w14:textId="77777777" w:rsidR="00E07AD5" w:rsidRPr="00BD1A71" w:rsidRDefault="00E07AD5" w:rsidP="00E07AD5">
            <w:pPr>
              <w:rPr>
                <w:rFonts w:ascii="Times New Roman" w:eastAsia="Times New Roman" w:hAnsi="Times New Roman"/>
                <w:szCs w:val="24"/>
              </w:rPr>
            </w:pPr>
            <w:r w:rsidRPr="00BD1A71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7C2180A1" w14:textId="77777777" w:rsidR="00E07AD5" w:rsidRPr="00BD1A71" w:rsidRDefault="00E07AD5" w:rsidP="00E07AD5">
            <w:pPr>
              <w:rPr>
                <w:rFonts w:ascii="Times New Roman" w:eastAsia="Times New Roman" w:hAnsi="Times New Roman"/>
                <w:szCs w:val="24"/>
              </w:rPr>
            </w:pPr>
            <w:r w:rsidRPr="00BD1A71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2C508F89" w14:textId="77777777" w:rsidR="00E07AD5" w:rsidRPr="00BD1A71" w:rsidRDefault="00E07AD5" w:rsidP="00E07AD5">
            <w:pPr>
              <w:rPr>
                <w:rFonts w:ascii="Times New Roman" w:eastAsia="Times New Roman" w:hAnsi="Times New Roman"/>
                <w:szCs w:val="24"/>
              </w:rPr>
            </w:pPr>
            <w:r w:rsidRPr="00BD1A71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299F35BD" w14:textId="77777777" w:rsidR="00E07AD5" w:rsidRPr="00BD1A71" w:rsidRDefault="00E07AD5" w:rsidP="00E07AD5">
            <w:pPr>
              <w:rPr>
                <w:rFonts w:ascii="Times New Roman" w:eastAsia="Times New Roman" w:hAnsi="Times New Roman"/>
                <w:szCs w:val="24"/>
              </w:rPr>
            </w:pPr>
            <w:r w:rsidRPr="00BD1A71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5BDD6BA0" w14:textId="77777777" w:rsidR="00E07AD5" w:rsidRPr="00BD1A71" w:rsidRDefault="00E07AD5" w:rsidP="00E07AD5">
            <w:pPr>
              <w:rPr>
                <w:rFonts w:ascii="Times New Roman" w:eastAsia="Times New Roman" w:hAnsi="Times New Roman"/>
                <w:szCs w:val="24"/>
              </w:rPr>
            </w:pPr>
            <w:r w:rsidRPr="00BD1A71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5876BC67" w14:textId="77777777" w:rsidR="00E07AD5" w:rsidRPr="00BD1A71" w:rsidRDefault="00E07AD5" w:rsidP="00E07AD5">
            <w:pPr>
              <w:rPr>
                <w:rFonts w:ascii="Times New Roman" w:eastAsia="Times New Roman" w:hAnsi="Times New Roman"/>
                <w:szCs w:val="24"/>
              </w:rPr>
            </w:pPr>
            <w:r w:rsidRPr="00BD1A71">
              <w:rPr>
                <w:rFonts w:ascii="Times New Roman" w:eastAsia="Times New Roman" w:hAnsi="Times New Roman"/>
                <w:szCs w:val="24"/>
              </w:rPr>
              <w:t>) )</w:t>
            </w:r>
          </w:p>
          <w:p w14:paraId="5E26AF1B" w14:textId="77777777" w:rsidR="00E07AD5" w:rsidRPr="00BD1A71" w:rsidRDefault="00E07AD5" w:rsidP="00E07AD5">
            <w:pPr>
              <w:rPr>
                <w:rFonts w:ascii="Times New Roman" w:eastAsia="Times New Roman" w:hAnsi="Times New Roman"/>
                <w:szCs w:val="24"/>
              </w:rPr>
            </w:pPr>
            <w:r w:rsidRPr="00BD1A71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0D188A09" w14:textId="77777777" w:rsidR="00E07AD5" w:rsidRPr="00BD1A71" w:rsidRDefault="00E07AD5" w:rsidP="00E07AD5">
            <w:pPr>
              <w:rPr>
                <w:rFonts w:ascii="Times New Roman" w:eastAsia="Times New Roman" w:hAnsi="Times New Roman"/>
                <w:szCs w:val="24"/>
              </w:rPr>
            </w:pPr>
            <w:r w:rsidRPr="00BD1A71">
              <w:rPr>
                <w:rFonts w:ascii="Times New Roman" w:eastAsia="Times New Roman" w:hAnsi="Times New Roman"/>
                <w:szCs w:val="24"/>
              </w:rPr>
              <w:t>) )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01742BFA" w14:textId="77777777" w:rsidR="00E07AD5" w:rsidRPr="00BD1A71" w:rsidRDefault="00E07AD5" w:rsidP="00E07AD5">
            <w:pPr>
              <w:rPr>
                <w:rFonts w:ascii="Times New Roman" w:eastAsia="Times New Roman" w:hAnsi="Times New Roman"/>
                <w:szCs w:val="24"/>
              </w:rPr>
            </w:pPr>
          </w:p>
          <w:p w14:paraId="60C7CBD8" w14:textId="77777777" w:rsidR="00E07AD5" w:rsidRPr="00BD1A71" w:rsidRDefault="00E07AD5" w:rsidP="00E07AD5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BD1A71">
              <w:rPr>
                <w:rFonts w:ascii="Times New Roman" w:eastAsia="Times New Roman" w:hAnsi="Times New Roman"/>
                <w:szCs w:val="24"/>
              </w:rPr>
              <w:t xml:space="preserve">Bankruptcy Judge </w:t>
            </w:r>
          </w:p>
          <w:p w14:paraId="6BE3F5E2" w14:textId="77777777" w:rsidR="00E07AD5" w:rsidRPr="00BD1A71" w:rsidRDefault="00E07AD5" w:rsidP="00E07AD5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BD1A71">
              <w:rPr>
                <w:rFonts w:ascii="Times New Roman" w:eastAsia="Times New Roman" w:hAnsi="Times New Roman"/>
                <w:szCs w:val="24"/>
              </w:rPr>
              <w:t>Honorable Dave Trout</w:t>
            </w:r>
          </w:p>
          <w:p w14:paraId="235CD14B" w14:textId="77777777" w:rsidR="00E07AD5" w:rsidRPr="00BD1A71" w:rsidRDefault="00E07AD5" w:rsidP="00E07AD5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BD1A71">
              <w:rPr>
                <w:rFonts w:ascii="Times New Roman" w:eastAsia="Times New Roman" w:hAnsi="Times New Roman"/>
                <w:szCs w:val="24"/>
              </w:rPr>
              <w:t>Chapter 7</w:t>
            </w:r>
          </w:p>
          <w:p w14:paraId="3AD5FD31" w14:textId="77777777" w:rsidR="00E07AD5" w:rsidRPr="00BD1A71" w:rsidRDefault="00E07AD5" w:rsidP="00E07AD5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3E5F1D90" w14:textId="77777777" w:rsidR="00E07AD5" w:rsidRPr="00BD1A71" w:rsidRDefault="00E07AD5" w:rsidP="00E07AD5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BD1A71">
              <w:rPr>
                <w:rFonts w:ascii="Times New Roman" w:eastAsia="Times New Roman" w:hAnsi="Times New Roman"/>
                <w:szCs w:val="24"/>
              </w:rPr>
              <w:t>Trustee Dan Smith</w:t>
            </w:r>
          </w:p>
          <w:p w14:paraId="61FDF234" w14:textId="77777777" w:rsidR="00E07AD5" w:rsidRPr="00BD1A71" w:rsidRDefault="00E07AD5" w:rsidP="00E07AD5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6641AD60" w14:textId="77777777" w:rsidR="00E07AD5" w:rsidRPr="00BD1A71" w:rsidRDefault="00E07AD5" w:rsidP="00E07AD5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BD1A71">
              <w:rPr>
                <w:rFonts w:ascii="Times New Roman" w:eastAsia="Times New Roman" w:hAnsi="Times New Roman"/>
                <w:szCs w:val="24"/>
              </w:rPr>
              <w:t>Bankr. No. 11-67894</w:t>
            </w:r>
          </w:p>
          <w:p w14:paraId="00A518B7" w14:textId="77777777" w:rsidR="00E07AD5" w:rsidRPr="00BD1A71" w:rsidRDefault="00E07AD5" w:rsidP="00E07AD5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BD1A71">
              <w:rPr>
                <w:rFonts w:ascii="Times New Roman" w:eastAsia="Times New Roman" w:hAnsi="Times New Roman"/>
                <w:szCs w:val="24"/>
              </w:rPr>
              <w:t>Adv. Proc. No. 11-45321</w:t>
            </w:r>
          </w:p>
          <w:p w14:paraId="58B1D9FA" w14:textId="77777777" w:rsidR="00E07AD5" w:rsidRPr="00BD1A71" w:rsidRDefault="00E07AD5" w:rsidP="00E07AD5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501F33C0" w14:textId="77777777" w:rsidR="00E07AD5" w:rsidRPr="00BD1A71" w:rsidRDefault="00E07AD5" w:rsidP="00E07AD5">
      <w:pPr>
        <w:rPr>
          <w:rFonts w:ascii="Times New Roman" w:hAnsi="Times New Roman"/>
        </w:rPr>
      </w:pPr>
    </w:p>
    <w:p w14:paraId="52B1A20D" w14:textId="03A2ADC2" w:rsidR="00E07AD5" w:rsidRPr="00BD1A71" w:rsidRDefault="00E07AD5" w:rsidP="00336375">
      <w:pPr>
        <w:pStyle w:val="NoSpacing"/>
        <w:rPr>
          <w:rFonts w:ascii="Times New Roman" w:hAnsi="Times New Roman"/>
        </w:rPr>
      </w:pPr>
    </w:p>
    <w:p w14:paraId="12F0A792" w14:textId="77777777" w:rsidR="00E07AD5" w:rsidRPr="00BD1A71" w:rsidRDefault="00E07AD5" w:rsidP="00336375">
      <w:pPr>
        <w:pStyle w:val="NoSpacing"/>
        <w:rPr>
          <w:rFonts w:ascii="Times New Roman" w:hAnsi="Times New Roman"/>
        </w:rPr>
      </w:pPr>
    </w:p>
    <w:p w14:paraId="2B619996" w14:textId="79AF9343" w:rsidR="00EF5CB5" w:rsidRPr="00BD1A71" w:rsidRDefault="00AA2D50" w:rsidP="006E1C4E">
      <w:pPr>
        <w:pStyle w:val="Heading1"/>
        <w:spacing w:before="0"/>
        <w:jc w:val="center"/>
        <w:rPr>
          <w:rFonts w:ascii="Times New Roman" w:hAnsi="Times New Roman" w:cs="Times New Roman"/>
          <w:b w:val="0"/>
          <w:color w:val="auto"/>
          <w:u w:val="single"/>
        </w:rPr>
      </w:pPr>
      <w:r w:rsidRPr="00BD1A71">
        <w:rPr>
          <w:rFonts w:ascii="Times New Roman" w:hAnsi="Times New Roman" w:cs="Times New Roman"/>
          <w:b w:val="0"/>
          <w:color w:val="auto"/>
          <w:u w:val="single"/>
        </w:rPr>
        <w:t>ORDER</w:t>
      </w:r>
    </w:p>
    <w:p w14:paraId="5A4DDA58" w14:textId="77777777" w:rsidR="00DD2E38" w:rsidRPr="00BD1A71" w:rsidRDefault="00DD2E38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77BE4D6A" w14:textId="77777777" w:rsidR="001C2157" w:rsidRPr="00BD1A71" w:rsidRDefault="001C2157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671F4F69" w14:textId="6F0E6EF5" w:rsidR="00952AE2" w:rsidRPr="00BD1A71" w:rsidRDefault="00952AE2" w:rsidP="00952AE2">
      <w:pPr>
        <w:rPr>
          <w:rFonts w:ascii="Times New Roman" w:eastAsia="Calibri" w:hAnsi="Times New Roman"/>
        </w:rPr>
      </w:pPr>
      <w:r w:rsidRPr="00BD1A71">
        <w:rPr>
          <w:rFonts w:ascii="Times New Roman" w:eastAsia="Calibri" w:hAnsi="Times New Roman"/>
        </w:rPr>
        <w:t xml:space="preserve">THIS CASE COMING TO BE HEARD on Plaintiff’s </w:t>
      </w:r>
      <w:r w:rsidR="00E07AD5" w:rsidRPr="00BD1A71">
        <w:rPr>
          <w:rFonts w:ascii="Times New Roman" w:eastAsia="Calibri" w:hAnsi="Times New Roman"/>
        </w:rPr>
        <w:t>MOTION REQUESTING A COURT-APPOINTED EXPERT WITNESS</w:t>
      </w:r>
      <w:r w:rsidRPr="00BD1A71">
        <w:rPr>
          <w:rFonts w:ascii="Times New Roman" w:eastAsia="Calibri" w:hAnsi="Times New Roman"/>
        </w:rPr>
        <w:t>, due notice having been given, hearing on motion have be given, Plaintiff and Defendant(s) having been heard,</w:t>
      </w:r>
    </w:p>
    <w:p w14:paraId="37365473" w14:textId="77777777" w:rsidR="00952AE2" w:rsidRPr="00BD1A71" w:rsidRDefault="00952AE2" w:rsidP="00952AE2">
      <w:pPr>
        <w:rPr>
          <w:rFonts w:ascii="Times New Roman" w:eastAsia="Calibri" w:hAnsi="Times New Roman"/>
        </w:rPr>
      </w:pPr>
    </w:p>
    <w:p w14:paraId="3A52896F" w14:textId="17A686A9" w:rsidR="00952AE2" w:rsidRPr="00BD1A71" w:rsidRDefault="00952AE2" w:rsidP="00952AE2">
      <w:pPr>
        <w:rPr>
          <w:rFonts w:ascii="Times New Roman" w:eastAsia="Calibri" w:hAnsi="Times New Roman"/>
        </w:rPr>
      </w:pPr>
      <w:r w:rsidRPr="00BD1A71">
        <w:rPr>
          <w:rFonts w:ascii="Times New Roman" w:eastAsia="Calibri" w:hAnsi="Times New Roman"/>
        </w:rPr>
        <w:t xml:space="preserve">IT IS HEREBY ORDERED that </w:t>
      </w:r>
      <w:r w:rsidR="00ED2C2C" w:rsidRPr="00BD1A71">
        <w:rPr>
          <w:rFonts w:ascii="Times New Roman" w:eastAsia="Calibri" w:hAnsi="Times New Roman"/>
        </w:rPr>
        <w:t xml:space="preserve">MOTION is ALLOWED / DENIED. </w:t>
      </w:r>
    </w:p>
    <w:p w14:paraId="316D89C8" w14:textId="77777777" w:rsidR="001C2157" w:rsidRPr="00BD1A71" w:rsidRDefault="001C2157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524B9E2A" w14:textId="77777777" w:rsidR="001C2157" w:rsidRPr="00BD1A71" w:rsidRDefault="001C2157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39FF894D" w14:textId="77777777" w:rsidR="001C2157" w:rsidRPr="00BD1A71" w:rsidRDefault="001C2157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1B4312DC" w14:textId="0E0B45E8" w:rsidR="00AA2D50" w:rsidRPr="00BD1A71" w:rsidRDefault="00ED2C2C" w:rsidP="00DD2E38">
      <w:pPr>
        <w:widowControl w:val="0"/>
        <w:rPr>
          <w:rFonts w:ascii="Times New Roman" w:eastAsia="Times New Roman" w:hAnsi="Times New Roman"/>
          <w:szCs w:val="24"/>
        </w:rPr>
      </w:pPr>
      <w:r w:rsidRPr="00BD1A71">
        <w:rPr>
          <w:rFonts w:ascii="Times New Roman" w:eastAsia="Times New Roman" w:hAnsi="Times New Roman"/>
          <w:szCs w:val="24"/>
        </w:rPr>
        <w:t xml:space="preserve">ENTER:  </w:t>
      </w:r>
      <w:r w:rsidR="00AA2D50" w:rsidRPr="00BD1A71">
        <w:rPr>
          <w:rFonts w:ascii="Times New Roman" w:eastAsia="Times New Roman" w:hAnsi="Times New Roman"/>
          <w:szCs w:val="24"/>
        </w:rPr>
        <w:t>___________</w:t>
      </w:r>
      <w:r w:rsidRPr="00BD1A71">
        <w:rPr>
          <w:rFonts w:ascii="Times New Roman" w:eastAsia="Times New Roman" w:hAnsi="Times New Roman"/>
          <w:szCs w:val="24"/>
        </w:rPr>
        <w:t>_____________________</w:t>
      </w:r>
    </w:p>
    <w:p w14:paraId="77374B20" w14:textId="65A0AC91" w:rsidR="00AA2D50" w:rsidRPr="00BD1A71" w:rsidRDefault="00ED2C2C" w:rsidP="00257FAA">
      <w:pPr>
        <w:widowControl w:val="0"/>
        <w:ind w:left="2340"/>
        <w:rPr>
          <w:rFonts w:ascii="Times New Roman" w:eastAsia="Times New Roman" w:hAnsi="Times New Roman"/>
          <w:szCs w:val="24"/>
        </w:rPr>
      </w:pPr>
      <w:r w:rsidRPr="00BD1A71">
        <w:rPr>
          <w:rFonts w:ascii="Times New Roman" w:eastAsia="Times New Roman" w:hAnsi="Times New Roman"/>
          <w:szCs w:val="24"/>
        </w:rPr>
        <w:t>Justice</w:t>
      </w:r>
    </w:p>
    <w:p w14:paraId="1F49F639" w14:textId="77777777" w:rsidR="001C2157" w:rsidRPr="00BD1A71" w:rsidRDefault="001C2157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7377BC40" w14:textId="28B87011" w:rsidR="00AA2D50" w:rsidRPr="00BD1A71" w:rsidRDefault="00ED2C2C" w:rsidP="00DD2E38">
      <w:pPr>
        <w:widowControl w:val="0"/>
        <w:rPr>
          <w:rFonts w:ascii="Times New Roman" w:eastAsia="Times New Roman" w:hAnsi="Times New Roman"/>
          <w:szCs w:val="24"/>
        </w:rPr>
      </w:pPr>
      <w:r w:rsidRPr="00BD1A71">
        <w:rPr>
          <w:rFonts w:ascii="Times New Roman" w:eastAsia="Times New Roman" w:hAnsi="Times New Roman"/>
          <w:szCs w:val="24"/>
        </w:rPr>
        <w:t>Date: ____________________________________</w:t>
      </w:r>
    </w:p>
    <w:p w14:paraId="537DD165" w14:textId="77777777" w:rsidR="00AA2D50" w:rsidRPr="00BD1A71" w:rsidRDefault="00AA2D50" w:rsidP="00DD2E38">
      <w:pPr>
        <w:widowControl w:val="0"/>
        <w:rPr>
          <w:rFonts w:ascii="Times New Roman" w:eastAsia="Times New Roman" w:hAnsi="Times New Roman"/>
          <w:b/>
          <w:szCs w:val="24"/>
        </w:rPr>
      </w:pPr>
    </w:p>
    <w:p w14:paraId="1CD6EA22" w14:textId="02DB94BD" w:rsidR="00AA2D50" w:rsidRPr="00BD1A71" w:rsidRDefault="00AA2D50" w:rsidP="00DD2E38">
      <w:pPr>
        <w:widowControl w:val="0"/>
        <w:rPr>
          <w:rFonts w:ascii="Times New Roman" w:eastAsia="Times New Roman" w:hAnsi="Times New Roman"/>
          <w:b/>
          <w:szCs w:val="24"/>
        </w:rPr>
      </w:pPr>
    </w:p>
    <w:p w14:paraId="3CE5C87D" w14:textId="5649353C" w:rsidR="00ED2C2C" w:rsidRPr="00BD1A71" w:rsidRDefault="00ED2C2C" w:rsidP="00DD2E38">
      <w:pPr>
        <w:widowControl w:val="0"/>
        <w:rPr>
          <w:rFonts w:ascii="Times New Roman" w:eastAsia="Times New Roman" w:hAnsi="Times New Roman"/>
          <w:b/>
          <w:szCs w:val="24"/>
        </w:rPr>
      </w:pPr>
    </w:p>
    <w:p w14:paraId="5FB9D8CF" w14:textId="77777777" w:rsidR="00ED2C2C" w:rsidRPr="00BD1A71" w:rsidRDefault="00ED2C2C" w:rsidP="00ED2C2C">
      <w:pPr>
        <w:rPr>
          <w:rFonts w:ascii="Times New Roman" w:hAnsi="Times New Roman"/>
        </w:rPr>
      </w:pPr>
      <w:r w:rsidRPr="00BD1A71">
        <w:rPr>
          <w:rFonts w:ascii="Times New Roman" w:hAnsi="Times New Roman"/>
        </w:rPr>
        <w:t>Jane Doe</w:t>
      </w:r>
    </w:p>
    <w:p w14:paraId="77BF6845" w14:textId="77777777" w:rsidR="00ED2C2C" w:rsidRPr="00BD1A71" w:rsidRDefault="00ED2C2C" w:rsidP="00ED2C2C">
      <w:pPr>
        <w:rPr>
          <w:rFonts w:ascii="Times New Roman" w:hAnsi="Times New Roman"/>
        </w:rPr>
      </w:pPr>
      <w:r w:rsidRPr="00BD1A71">
        <w:rPr>
          <w:rFonts w:ascii="Times New Roman" w:hAnsi="Times New Roman"/>
        </w:rPr>
        <w:t>1234 Cat Street</w:t>
      </w:r>
    </w:p>
    <w:p w14:paraId="05100E90" w14:textId="77777777" w:rsidR="00ED2C2C" w:rsidRPr="00BD1A71" w:rsidRDefault="00ED2C2C" w:rsidP="00ED2C2C">
      <w:pPr>
        <w:rPr>
          <w:rFonts w:ascii="Times New Roman" w:hAnsi="Times New Roman"/>
        </w:rPr>
      </w:pPr>
      <w:r w:rsidRPr="00BD1A71">
        <w:rPr>
          <w:rFonts w:ascii="Times New Roman" w:hAnsi="Times New Roman"/>
        </w:rPr>
        <w:t xml:space="preserve">Wood Park, PA 15003 </w:t>
      </w:r>
    </w:p>
    <w:p w14:paraId="14D2F774" w14:textId="77777777" w:rsidR="002D2155" w:rsidRPr="00BD1A71" w:rsidRDefault="002D2155" w:rsidP="002D2155">
      <w:pPr>
        <w:widowControl w:val="0"/>
        <w:rPr>
          <w:rFonts w:ascii="Times New Roman" w:hAnsi="Times New Roman"/>
        </w:rPr>
      </w:pPr>
      <w:r w:rsidRPr="00BD1A71">
        <w:rPr>
          <w:rFonts w:ascii="Times New Roman" w:hAnsi="Times New Roman"/>
        </w:rPr>
        <w:t>(504) 555-1212</w:t>
      </w:r>
    </w:p>
    <w:p w14:paraId="518C16C3" w14:textId="7C6BCA52" w:rsidR="00ED2C2C" w:rsidRPr="00BD1A71" w:rsidRDefault="002D2155" w:rsidP="002D2155">
      <w:pPr>
        <w:widowControl w:val="0"/>
        <w:rPr>
          <w:rFonts w:ascii="Times New Roman" w:eastAsia="Times New Roman" w:hAnsi="Times New Roman"/>
          <w:b/>
          <w:szCs w:val="24"/>
        </w:rPr>
      </w:pPr>
      <w:r w:rsidRPr="00BD1A71">
        <w:rPr>
          <w:rFonts w:ascii="Times New Roman" w:hAnsi="Times New Roman"/>
        </w:rPr>
        <w:t>Email: Janedoe @gmail.com</w:t>
      </w:r>
    </w:p>
    <w:sectPr w:rsidR="00ED2C2C" w:rsidRPr="00BD1A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A62B1" w14:textId="77777777" w:rsidR="000F0769" w:rsidRDefault="000F0769" w:rsidP="00701D8C">
      <w:r>
        <w:separator/>
      </w:r>
    </w:p>
  </w:endnote>
  <w:endnote w:type="continuationSeparator" w:id="0">
    <w:p w14:paraId="641E396E" w14:textId="77777777" w:rsidR="000F0769" w:rsidRDefault="000F0769" w:rsidP="0070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88306" w14:textId="729050A0" w:rsidR="000D7EF7" w:rsidRDefault="000D7EF7">
    <w:pPr>
      <w:pStyle w:val="Footer"/>
      <w:jc w:val="right"/>
    </w:pPr>
  </w:p>
  <w:p w14:paraId="10F7409E" w14:textId="77777777" w:rsidR="000D7EF7" w:rsidRDefault="000D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99D8F" w14:textId="77777777" w:rsidR="000F0769" w:rsidRDefault="000F0769" w:rsidP="00701D8C">
      <w:r>
        <w:separator/>
      </w:r>
    </w:p>
  </w:footnote>
  <w:footnote w:type="continuationSeparator" w:id="0">
    <w:p w14:paraId="465519CB" w14:textId="77777777" w:rsidR="000F0769" w:rsidRDefault="000F0769" w:rsidP="0070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2CF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5AA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3625"/>
    <w:multiLevelType w:val="hybridMultilevel"/>
    <w:tmpl w:val="E738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F30E6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017D1"/>
    <w:multiLevelType w:val="multilevel"/>
    <w:tmpl w:val="82E04D5E"/>
    <w:lvl w:ilvl="0">
      <w:start w:val="1"/>
      <w:numFmt w:val="decimal"/>
      <w:lvlText w:val="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D207F6"/>
    <w:multiLevelType w:val="hybridMultilevel"/>
    <w:tmpl w:val="934E9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E1B88"/>
    <w:multiLevelType w:val="hybridMultilevel"/>
    <w:tmpl w:val="FBA0C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C3F41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B21FF"/>
    <w:multiLevelType w:val="hybridMultilevel"/>
    <w:tmpl w:val="58BCBF08"/>
    <w:lvl w:ilvl="0" w:tplc="3B08F99A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33284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23B9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4174D"/>
    <w:multiLevelType w:val="multilevel"/>
    <w:tmpl w:val="0760590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7E2A6AD2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A57"/>
    <w:rsid w:val="00000B59"/>
    <w:rsid w:val="00001A5D"/>
    <w:rsid w:val="00002F9A"/>
    <w:rsid w:val="00003D44"/>
    <w:rsid w:val="00004451"/>
    <w:rsid w:val="00004946"/>
    <w:rsid w:val="00004BAD"/>
    <w:rsid w:val="00007B5B"/>
    <w:rsid w:val="00007D49"/>
    <w:rsid w:val="0001012B"/>
    <w:rsid w:val="00010945"/>
    <w:rsid w:val="00011963"/>
    <w:rsid w:val="00011CFD"/>
    <w:rsid w:val="00013117"/>
    <w:rsid w:val="00013911"/>
    <w:rsid w:val="000145B2"/>
    <w:rsid w:val="00015F0A"/>
    <w:rsid w:val="00024B65"/>
    <w:rsid w:val="00024C6B"/>
    <w:rsid w:val="00026AD1"/>
    <w:rsid w:val="00027A1A"/>
    <w:rsid w:val="00027CFD"/>
    <w:rsid w:val="00045402"/>
    <w:rsid w:val="00046F6C"/>
    <w:rsid w:val="00050D5B"/>
    <w:rsid w:val="000518A6"/>
    <w:rsid w:val="000547BF"/>
    <w:rsid w:val="00054EA7"/>
    <w:rsid w:val="000554D5"/>
    <w:rsid w:val="00064A9C"/>
    <w:rsid w:val="00064E73"/>
    <w:rsid w:val="00066F0B"/>
    <w:rsid w:val="000672C6"/>
    <w:rsid w:val="00071895"/>
    <w:rsid w:val="0007329B"/>
    <w:rsid w:val="000733C1"/>
    <w:rsid w:val="0007397A"/>
    <w:rsid w:val="00074555"/>
    <w:rsid w:val="00075A35"/>
    <w:rsid w:val="00077F4B"/>
    <w:rsid w:val="00080178"/>
    <w:rsid w:val="00081AA4"/>
    <w:rsid w:val="0008253A"/>
    <w:rsid w:val="00082E79"/>
    <w:rsid w:val="000912F7"/>
    <w:rsid w:val="00092044"/>
    <w:rsid w:val="00092623"/>
    <w:rsid w:val="00092B4E"/>
    <w:rsid w:val="00095B03"/>
    <w:rsid w:val="00096111"/>
    <w:rsid w:val="000A2504"/>
    <w:rsid w:val="000A2B4D"/>
    <w:rsid w:val="000A4111"/>
    <w:rsid w:val="000A5243"/>
    <w:rsid w:val="000B18DA"/>
    <w:rsid w:val="000B2133"/>
    <w:rsid w:val="000B2531"/>
    <w:rsid w:val="000B5114"/>
    <w:rsid w:val="000B6260"/>
    <w:rsid w:val="000C08F6"/>
    <w:rsid w:val="000C0DCE"/>
    <w:rsid w:val="000C1564"/>
    <w:rsid w:val="000C1DB2"/>
    <w:rsid w:val="000C2E1E"/>
    <w:rsid w:val="000C37EA"/>
    <w:rsid w:val="000C41AE"/>
    <w:rsid w:val="000C4EEA"/>
    <w:rsid w:val="000C5647"/>
    <w:rsid w:val="000D0FE0"/>
    <w:rsid w:val="000D6B31"/>
    <w:rsid w:val="000D7EF7"/>
    <w:rsid w:val="000E0E88"/>
    <w:rsid w:val="000E1732"/>
    <w:rsid w:val="000E1EDD"/>
    <w:rsid w:val="000E303D"/>
    <w:rsid w:val="000E325F"/>
    <w:rsid w:val="000E3E7C"/>
    <w:rsid w:val="000E56EB"/>
    <w:rsid w:val="000E5FFF"/>
    <w:rsid w:val="000F0769"/>
    <w:rsid w:val="000F1E68"/>
    <w:rsid w:val="000F2FF8"/>
    <w:rsid w:val="000F3433"/>
    <w:rsid w:val="000F567B"/>
    <w:rsid w:val="000F5753"/>
    <w:rsid w:val="000F6F5E"/>
    <w:rsid w:val="00102EB6"/>
    <w:rsid w:val="001038E6"/>
    <w:rsid w:val="00104F75"/>
    <w:rsid w:val="0010532F"/>
    <w:rsid w:val="00105644"/>
    <w:rsid w:val="00105C8F"/>
    <w:rsid w:val="00106080"/>
    <w:rsid w:val="00112B96"/>
    <w:rsid w:val="00112CC6"/>
    <w:rsid w:val="00113D27"/>
    <w:rsid w:val="00115B49"/>
    <w:rsid w:val="0011616D"/>
    <w:rsid w:val="00117FF5"/>
    <w:rsid w:val="00122516"/>
    <w:rsid w:val="001225B2"/>
    <w:rsid w:val="00122690"/>
    <w:rsid w:val="00122BC3"/>
    <w:rsid w:val="001247AD"/>
    <w:rsid w:val="00125AD3"/>
    <w:rsid w:val="001271ED"/>
    <w:rsid w:val="00131240"/>
    <w:rsid w:val="00132126"/>
    <w:rsid w:val="00133122"/>
    <w:rsid w:val="0013473C"/>
    <w:rsid w:val="00135AB7"/>
    <w:rsid w:val="0013748A"/>
    <w:rsid w:val="00140A2E"/>
    <w:rsid w:val="00140A45"/>
    <w:rsid w:val="00141293"/>
    <w:rsid w:val="001441E6"/>
    <w:rsid w:val="0014470A"/>
    <w:rsid w:val="00146562"/>
    <w:rsid w:val="00146AE2"/>
    <w:rsid w:val="0014709E"/>
    <w:rsid w:val="00150445"/>
    <w:rsid w:val="00160B2B"/>
    <w:rsid w:val="0016253B"/>
    <w:rsid w:val="00171F70"/>
    <w:rsid w:val="0017470F"/>
    <w:rsid w:val="00175A78"/>
    <w:rsid w:val="00175C92"/>
    <w:rsid w:val="00176087"/>
    <w:rsid w:val="00176D1F"/>
    <w:rsid w:val="001779E2"/>
    <w:rsid w:val="00180E90"/>
    <w:rsid w:val="00182DE7"/>
    <w:rsid w:val="00182EEB"/>
    <w:rsid w:val="001836F9"/>
    <w:rsid w:val="0018397C"/>
    <w:rsid w:val="0018589D"/>
    <w:rsid w:val="00187579"/>
    <w:rsid w:val="001955BB"/>
    <w:rsid w:val="001972C6"/>
    <w:rsid w:val="001A05F1"/>
    <w:rsid w:val="001A0AB3"/>
    <w:rsid w:val="001A3952"/>
    <w:rsid w:val="001A67A5"/>
    <w:rsid w:val="001A6B88"/>
    <w:rsid w:val="001A7CEB"/>
    <w:rsid w:val="001B1A7E"/>
    <w:rsid w:val="001B2B6B"/>
    <w:rsid w:val="001B341C"/>
    <w:rsid w:val="001B376B"/>
    <w:rsid w:val="001B3EA4"/>
    <w:rsid w:val="001B3F8E"/>
    <w:rsid w:val="001B710A"/>
    <w:rsid w:val="001C2157"/>
    <w:rsid w:val="001C291A"/>
    <w:rsid w:val="001C3326"/>
    <w:rsid w:val="001C4C1C"/>
    <w:rsid w:val="001C5C73"/>
    <w:rsid w:val="001D058B"/>
    <w:rsid w:val="001D5085"/>
    <w:rsid w:val="001D50C5"/>
    <w:rsid w:val="001D7D0B"/>
    <w:rsid w:val="001D7F94"/>
    <w:rsid w:val="001E0886"/>
    <w:rsid w:val="001E0E5B"/>
    <w:rsid w:val="001E1BBB"/>
    <w:rsid w:val="001E203B"/>
    <w:rsid w:val="001E5226"/>
    <w:rsid w:val="001E656E"/>
    <w:rsid w:val="001F0747"/>
    <w:rsid w:val="001F2214"/>
    <w:rsid w:val="001F5A58"/>
    <w:rsid w:val="00202671"/>
    <w:rsid w:val="00202CE3"/>
    <w:rsid w:val="00205C52"/>
    <w:rsid w:val="00214C09"/>
    <w:rsid w:val="00215070"/>
    <w:rsid w:val="002156E6"/>
    <w:rsid w:val="002178AB"/>
    <w:rsid w:val="0022222C"/>
    <w:rsid w:val="00222C23"/>
    <w:rsid w:val="00224A9F"/>
    <w:rsid w:val="00225AAB"/>
    <w:rsid w:val="0023032B"/>
    <w:rsid w:val="00234A7A"/>
    <w:rsid w:val="00240683"/>
    <w:rsid w:val="00241537"/>
    <w:rsid w:val="002427F9"/>
    <w:rsid w:val="00243373"/>
    <w:rsid w:val="00245A85"/>
    <w:rsid w:val="002468B6"/>
    <w:rsid w:val="00246E8C"/>
    <w:rsid w:val="002479F4"/>
    <w:rsid w:val="0025289A"/>
    <w:rsid w:val="002549D7"/>
    <w:rsid w:val="00255484"/>
    <w:rsid w:val="00257FAA"/>
    <w:rsid w:val="00260327"/>
    <w:rsid w:val="00260784"/>
    <w:rsid w:val="00260C29"/>
    <w:rsid w:val="00260F37"/>
    <w:rsid w:val="00261717"/>
    <w:rsid w:val="002628D2"/>
    <w:rsid w:val="002634BD"/>
    <w:rsid w:val="00263561"/>
    <w:rsid w:val="00264206"/>
    <w:rsid w:val="00266C31"/>
    <w:rsid w:val="0026729C"/>
    <w:rsid w:val="00267421"/>
    <w:rsid w:val="00267A01"/>
    <w:rsid w:val="00273342"/>
    <w:rsid w:val="002751E4"/>
    <w:rsid w:val="00277369"/>
    <w:rsid w:val="002778A9"/>
    <w:rsid w:val="00280D98"/>
    <w:rsid w:val="00282EBF"/>
    <w:rsid w:val="00283EC7"/>
    <w:rsid w:val="002840BD"/>
    <w:rsid w:val="002957A3"/>
    <w:rsid w:val="00297C5C"/>
    <w:rsid w:val="002A289D"/>
    <w:rsid w:val="002A3892"/>
    <w:rsid w:val="002A6BF4"/>
    <w:rsid w:val="002A716C"/>
    <w:rsid w:val="002B135C"/>
    <w:rsid w:val="002B2575"/>
    <w:rsid w:val="002B32E9"/>
    <w:rsid w:val="002B4BF3"/>
    <w:rsid w:val="002C092C"/>
    <w:rsid w:val="002C5FC1"/>
    <w:rsid w:val="002C760A"/>
    <w:rsid w:val="002C764B"/>
    <w:rsid w:val="002C76F2"/>
    <w:rsid w:val="002D1560"/>
    <w:rsid w:val="002D2155"/>
    <w:rsid w:val="002D3567"/>
    <w:rsid w:val="002D4991"/>
    <w:rsid w:val="002D4C4B"/>
    <w:rsid w:val="002D6D90"/>
    <w:rsid w:val="002E0BFB"/>
    <w:rsid w:val="002E0CA3"/>
    <w:rsid w:val="002E23EA"/>
    <w:rsid w:val="002E2FC8"/>
    <w:rsid w:val="002E402B"/>
    <w:rsid w:val="002F2339"/>
    <w:rsid w:val="002F3785"/>
    <w:rsid w:val="00300BA1"/>
    <w:rsid w:val="00300D47"/>
    <w:rsid w:val="00302EF6"/>
    <w:rsid w:val="003056DC"/>
    <w:rsid w:val="00305C68"/>
    <w:rsid w:val="00312349"/>
    <w:rsid w:val="00314C01"/>
    <w:rsid w:val="003154D9"/>
    <w:rsid w:val="00322E72"/>
    <w:rsid w:val="003246DE"/>
    <w:rsid w:val="00331773"/>
    <w:rsid w:val="00331D15"/>
    <w:rsid w:val="00332A46"/>
    <w:rsid w:val="00333370"/>
    <w:rsid w:val="00335504"/>
    <w:rsid w:val="00335898"/>
    <w:rsid w:val="00335EF7"/>
    <w:rsid w:val="00336375"/>
    <w:rsid w:val="00336C36"/>
    <w:rsid w:val="00340AFF"/>
    <w:rsid w:val="003413BD"/>
    <w:rsid w:val="003427C5"/>
    <w:rsid w:val="0034338B"/>
    <w:rsid w:val="00345C4B"/>
    <w:rsid w:val="00346BDC"/>
    <w:rsid w:val="00346F96"/>
    <w:rsid w:val="00347DEA"/>
    <w:rsid w:val="003521AC"/>
    <w:rsid w:val="00354290"/>
    <w:rsid w:val="003543D1"/>
    <w:rsid w:val="00354828"/>
    <w:rsid w:val="00355BB8"/>
    <w:rsid w:val="00355DD6"/>
    <w:rsid w:val="00356270"/>
    <w:rsid w:val="003568E3"/>
    <w:rsid w:val="0035699B"/>
    <w:rsid w:val="00357653"/>
    <w:rsid w:val="00357B73"/>
    <w:rsid w:val="003639CD"/>
    <w:rsid w:val="003642FF"/>
    <w:rsid w:val="00364656"/>
    <w:rsid w:val="00364970"/>
    <w:rsid w:val="00365C29"/>
    <w:rsid w:val="0036731F"/>
    <w:rsid w:val="003700B1"/>
    <w:rsid w:val="003701D6"/>
    <w:rsid w:val="00372F7B"/>
    <w:rsid w:val="00373CD7"/>
    <w:rsid w:val="00374828"/>
    <w:rsid w:val="00374BF0"/>
    <w:rsid w:val="0037505D"/>
    <w:rsid w:val="00375BCF"/>
    <w:rsid w:val="00376D87"/>
    <w:rsid w:val="00377B2E"/>
    <w:rsid w:val="003812AB"/>
    <w:rsid w:val="0038186F"/>
    <w:rsid w:val="0038308F"/>
    <w:rsid w:val="0038779A"/>
    <w:rsid w:val="003905B3"/>
    <w:rsid w:val="00391DF6"/>
    <w:rsid w:val="0039298C"/>
    <w:rsid w:val="00393354"/>
    <w:rsid w:val="00394C8D"/>
    <w:rsid w:val="00394F6F"/>
    <w:rsid w:val="00396760"/>
    <w:rsid w:val="003A05CE"/>
    <w:rsid w:val="003A398C"/>
    <w:rsid w:val="003A4FA6"/>
    <w:rsid w:val="003A62A1"/>
    <w:rsid w:val="003B0403"/>
    <w:rsid w:val="003B0F68"/>
    <w:rsid w:val="003B1774"/>
    <w:rsid w:val="003B21AE"/>
    <w:rsid w:val="003B385B"/>
    <w:rsid w:val="003B6FE0"/>
    <w:rsid w:val="003C06E9"/>
    <w:rsid w:val="003C0A8C"/>
    <w:rsid w:val="003C0C77"/>
    <w:rsid w:val="003C1725"/>
    <w:rsid w:val="003C2B03"/>
    <w:rsid w:val="003C3DF8"/>
    <w:rsid w:val="003C4775"/>
    <w:rsid w:val="003C5544"/>
    <w:rsid w:val="003C606B"/>
    <w:rsid w:val="003D5798"/>
    <w:rsid w:val="003D7E6A"/>
    <w:rsid w:val="003E1AA6"/>
    <w:rsid w:val="003E5495"/>
    <w:rsid w:val="003E69EC"/>
    <w:rsid w:val="003E6A89"/>
    <w:rsid w:val="003E7D4C"/>
    <w:rsid w:val="003F1B3F"/>
    <w:rsid w:val="003F34C4"/>
    <w:rsid w:val="003F5D0E"/>
    <w:rsid w:val="003F5DB0"/>
    <w:rsid w:val="003F789F"/>
    <w:rsid w:val="004002E6"/>
    <w:rsid w:val="00400CD4"/>
    <w:rsid w:val="0040503C"/>
    <w:rsid w:val="00407E09"/>
    <w:rsid w:val="0041059C"/>
    <w:rsid w:val="0041178D"/>
    <w:rsid w:val="004150FE"/>
    <w:rsid w:val="00416530"/>
    <w:rsid w:val="004167D3"/>
    <w:rsid w:val="00420E80"/>
    <w:rsid w:val="00424E69"/>
    <w:rsid w:val="00427659"/>
    <w:rsid w:val="00430952"/>
    <w:rsid w:val="00431369"/>
    <w:rsid w:val="0043242A"/>
    <w:rsid w:val="0043350D"/>
    <w:rsid w:val="0043468C"/>
    <w:rsid w:val="004366FF"/>
    <w:rsid w:val="004406F4"/>
    <w:rsid w:val="00441819"/>
    <w:rsid w:val="00441BD9"/>
    <w:rsid w:val="0044353C"/>
    <w:rsid w:val="00447144"/>
    <w:rsid w:val="0045382E"/>
    <w:rsid w:val="0045435B"/>
    <w:rsid w:val="00455E0B"/>
    <w:rsid w:val="00457C46"/>
    <w:rsid w:val="00457DE5"/>
    <w:rsid w:val="004608CA"/>
    <w:rsid w:val="004609B4"/>
    <w:rsid w:val="0046398B"/>
    <w:rsid w:val="004678AA"/>
    <w:rsid w:val="004737B6"/>
    <w:rsid w:val="00474393"/>
    <w:rsid w:val="004777D5"/>
    <w:rsid w:val="00477FA0"/>
    <w:rsid w:val="004811CB"/>
    <w:rsid w:val="004826C7"/>
    <w:rsid w:val="00483692"/>
    <w:rsid w:val="00485360"/>
    <w:rsid w:val="00487F00"/>
    <w:rsid w:val="00490D55"/>
    <w:rsid w:val="0049188B"/>
    <w:rsid w:val="00492505"/>
    <w:rsid w:val="00494319"/>
    <w:rsid w:val="00494900"/>
    <w:rsid w:val="00496A3A"/>
    <w:rsid w:val="004A00A6"/>
    <w:rsid w:val="004A0C0E"/>
    <w:rsid w:val="004A0C87"/>
    <w:rsid w:val="004A0E98"/>
    <w:rsid w:val="004A1782"/>
    <w:rsid w:val="004A2E92"/>
    <w:rsid w:val="004A4859"/>
    <w:rsid w:val="004B4289"/>
    <w:rsid w:val="004B4433"/>
    <w:rsid w:val="004B4721"/>
    <w:rsid w:val="004C0426"/>
    <w:rsid w:val="004C1CE9"/>
    <w:rsid w:val="004C2D78"/>
    <w:rsid w:val="004C4F17"/>
    <w:rsid w:val="004C7631"/>
    <w:rsid w:val="004C78AF"/>
    <w:rsid w:val="004D09B4"/>
    <w:rsid w:val="004D195E"/>
    <w:rsid w:val="004D381A"/>
    <w:rsid w:val="004D3966"/>
    <w:rsid w:val="004D65AE"/>
    <w:rsid w:val="004D69B3"/>
    <w:rsid w:val="004E45B2"/>
    <w:rsid w:val="004E5C3D"/>
    <w:rsid w:val="004E6473"/>
    <w:rsid w:val="004F01CD"/>
    <w:rsid w:val="004F0EA9"/>
    <w:rsid w:val="004F2A3B"/>
    <w:rsid w:val="004F2C39"/>
    <w:rsid w:val="004F471D"/>
    <w:rsid w:val="004F56FE"/>
    <w:rsid w:val="004F6E2B"/>
    <w:rsid w:val="005000E7"/>
    <w:rsid w:val="0050118C"/>
    <w:rsid w:val="00502C41"/>
    <w:rsid w:val="00503FDD"/>
    <w:rsid w:val="00504E87"/>
    <w:rsid w:val="005126C5"/>
    <w:rsid w:val="0051391B"/>
    <w:rsid w:val="005147A1"/>
    <w:rsid w:val="00516ED3"/>
    <w:rsid w:val="005219DB"/>
    <w:rsid w:val="00524351"/>
    <w:rsid w:val="0052518A"/>
    <w:rsid w:val="00526B57"/>
    <w:rsid w:val="0052764C"/>
    <w:rsid w:val="005315BF"/>
    <w:rsid w:val="00531765"/>
    <w:rsid w:val="00532141"/>
    <w:rsid w:val="00532A70"/>
    <w:rsid w:val="00532C57"/>
    <w:rsid w:val="00533E45"/>
    <w:rsid w:val="00533F7B"/>
    <w:rsid w:val="005342C8"/>
    <w:rsid w:val="00540FFA"/>
    <w:rsid w:val="00542DE2"/>
    <w:rsid w:val="00544320"/>
    <w:rsid w:val="00545D88"/>
    <w:rsid w:val="00547EC9"/>
    <w:rsid w:val="005507DA"/>
    <w:rsid w:val="00552E5E"/>
    <w:rsid w:val="00554E17"/>
    <w:rsid w:val="00557A29"/>
    <w:rsid w:val="00561193"/>
    <w:rsid w:val="00564391"/>
    <w:rsid w:val="00564E92"/>
    <w:rsid w:val="00565295"/>
    <w:rsid w:val="00565E31"/>
    <w:rsid w:val="005660D3"/>
    <w:rsid w:val="00566300"/>
    <w:rsid w:val="00570B74"/>
    <w:rsid w:val="00572D3F"/>
    <w:rsid w:val="00573346"/>
    <w:rsid w:val="00575B80"/>
    <w:rsid w:val="0057630B"/>
    <w:rsid w:val="00576D29"/>
    <w:rsid w:val="00581A79"/>
    <w:rsid w:val="00581BAC"/>
    <w:rsid w:val="005826C9"/>
    <w:rsid w:val="00584E2A"/>
    <w:rsid w:val="005852B5"/>
    <w:rsid w:val="005869F7"/>
    <w:rsid w:val="00590389"/>
    <w:rsid w:val="00590F12"/>
    <w:rsid w:val="005914A7"/>
    <w:rsid w:val="00592EB3"/>
    <w:rsid w:val="00594A3A"/>
    <w:rsid w:val="00595157"/>
    <w:rsid w:val="00595B90"/>
    <w:rsid w:val="00595BFC"/>
    <w:rsid w:val="00597575"/>
    <w:rsid w:val="0059769F"/>
    <w:rsid w:val="005976BC"/>
    <w:rsid w:val="005A0856"/>
    <w:rsid w:val="005A17AE"/>
    <w:rsid w:val="005A1D8B"/>
    <w:rsid w:val="005A3B87"/>
    <w:rsid w:val="005A3CA3"/>
    <w:rsid w:val="005A5B19"/>
    <w:rsid w:val="005A601E"/>
    <w:rsid w:val="005A6413"/>
    <w:rsid w:val="005B1D60"/>
    <w:rsid w:val="005B37F0"/>
    <w:rsid w:val="005B464C"/>
    <w:rsid w:val="005B4838"/>
    <w:rsid w:val="005B49B2"/>
    <w:rsid w:val="005B5155"/>
    <w:rsid w:val="005B5D9A"/>
    <w:rsid w:val="005C0FC3"/>
    <w:rsid w:val="005C1D3B"/>
    <w:rsid w:val="005C4CC8"/>
    <w:rsid w:val="005C50D1"/>
    <w:rsid w:val="005C5216"/>
    <w:rsid w:val="005C5E97"/>
    <w:rsid w:val="005D355A"/>
    <w:rsid w:val="005D385F"/>
    <w:rsid w:val="005D545D"/>
    <w:rsid w:val="005D57F9"/>
    <w:rsid w:val="005D6D22"/>
    <w:rsid w:val="005E0D6E"/>
    <w:rsid w:val="005E0F78"/>
    <w:rsid w:val="005E3263"/>
    <w:rsid w:val="005E46D5"/>
    <w:rsid w:val="005E4735"/>
    <w:rsid w:val="005E4B7F"/>
    <w:rsid w:val="005E68E0"/>
    <w:rsid w:val="005E74F7"/>
    <w:rsid w:val="005F0DFF"/>
    <w:rsid w:val="005F2B3F"/>
    <w:rsid w:val="005F3054"/>
    <w:rsid w:val="005F3466"/>
    <w:rsid w:val="00603228"/>
    <w:rsid w:val="00603A9B"/>
    <w:rsid w:val="00606AA3"/>
    <w:rsid w:val="00607684"/>
    <w:rsid w:val="0061284E"/>
    <w:rsid w:val="006133BE"/>
    <w:rsid w:val="00614738"/>
    <w:rsid w:val="006174BE"/>
    <w:rsid w:val="00617500"/>
    <w:rsid w:val="006201DC"/>
    <w:rsid w:val="00621C61"/>
    <w:rsid w:val="00624445"/>
    <w:rsid w:val="006246D7"/>
    <w:rsid w:val="0062502D"/>
    <w:rsid w:val="00626BFC"/>
    <w:rsid w:val="00627B8A"/>
    <w:rsid w:val="00633F40"/>
    <w:rsid w:val="006356E5"/>
    <w:rsid w:val="00635D27"/>
    <w:rsid w:val="0063693E"/>
    <w:rsid w:val="00637C28"/>
    <w:rsid w:val="006406F9"/>
    <w:rsid w:val="006407B6"/>
    <w:rsid w:val="00645B61"/>
    <w:rsid w:val="006509C9"/>
    <w:rsid w:val="0065727A"/>
    <w:rsid w:val="00657ACC"/>
    <w:rsid w:val="00657D28"/>
    <w:rsid w:val="0066004B"/>
    <w:rsid w:val="00661F36"/>
    <w:rsid w:val="0066273E"/>
    <w:rsid w:val="00663D75"/>
    <w:rsid w:val="0066570A"/>
    <w:rsid w:val="0066610C"/>
    <w:rsid w:val="006669A4"/>
    <w:rsid w:val="0067038E"/>
    <w:rsid w:val="006714DC"/>
    <w:rsid w:val="0067360B"/>
    <w:rsid w:val="006824D5"/>
    <w:rsid w:val="00682F33"/>
    <w:rsid w:val="006867C9"/>
    <w:rsid w:val="00686E7D"/>
    <w:rsid w:val="0068707F"/>
    <w:rsid w:val="0068798C"/>
    <w:rsid w:val="00687F68"/>
    <w:rsid w:val="00691017"/>
    <w:rsid w:val="00693167"/>
    <w:rsid w:val="00695976"/>
    <w:rsid w:val="006965CD"/>
    <w:rsid w:val="00696F59"/>
    <w:rsid w:val="00697F98"/>
    <w:rsid w:val="006A16E9"/>
    <w:rsid w:val="006A1FE2"/>
    <w:rsid w:val="006A2886"/>
    <w:rsid w:val="006A4629"/>
    <w:rsid w:val="006A6DB6"/>
    <w:rsid w:val="006A7073"/>
    <w:rsid w:val="006A7439"/>
    <w:rsid w:val="006A786E"/>
    <w:rsid w:val="006B037E"/>
    <w:rsid w:val="006B06D0"/>
    <w:rsid w:val="006B3A08"/>
    <w:rsid w:val="006B5200"/>
    <w:rsid w:val="006B56B7"/>
    <w:rsid w:val="006B7A27"/>
    <w:rsid w:val="006C1172"/>
    <w:rsid w:val="006C337D"/>
    <w:rsid w:val="006C5100"/>
    <w:rsid w:val="006C5E7B"/>
    <w:rsid w:val="006D77E3"/>
    <w:rsid w:val="006E1550"/>
    <w:rsid w:val="006E170A"/>
    <w:rsid w:val="006E1C4E"/>
    <w:rsid w:val="006E236B"/>
    <w:rsid w:val="006E2F4E"/>
    <w:rsid w:val="006F1FA4"/>
    <w:rsid w:val="006F247A"/>
    <w:rsid w:val="007001EE"/>
    <w:rsid w:val="00701D8C"/>
    <w:rsid w:val="00703A95"/>
    <w:rsid w:val="00705263"/>
    <w:rsid w:val="0070562A"/>
    <w:rsid w:val="0071077B"/>
    <w:rsid w:val="00712910"/>
    <w:rsid w:val="00716787"/>
    <w:rsid w:val="007174B5"/>
    <w:rsid w:val="0072130E"/>
    <w:rsid w:val="00724392"/>
    <w:rsid w:val="00726EDD"/>
    <w:rsid w:val="0072771F"/>
    <w:rsid w:val="00734D1B"/>
    <w:rsid w:val="007364FC"/>
    <w:rsid w:val="00737501"/>
    <w:rsid w:val="00741F00"/>
    <w:rsid w:val="00742939"/>
    <w:rsid w:val="0074407B"/>
    <w:rsid w:val="00745537"/>
    <w:rsid w:val="007531C8"/>
    <w:rsid w:val="0075342A"/>
    <w:rsid w:val="007546C5"/>
    <w:rsid w:val="00754CF2"/>
    <w:rsid w:val="0075651A"/>
    <w:rsid w:val="007632C2"/>
    <w:rsid w:val="0076469A"/>
    <w:rsid w:val="00766146"/>
    <w:rsid w:val="007735A3"/>
    <w:rsid w:val="00773901"/>
    <w:rsid w:val="00773CB6"/>
    <w:rsid w:val="007749CD"/>
    <w:rsid w:val="00774B3F"/>
    <w:rsid w:val="007761FE"/>
    <w:rsid w:val="00777058"/>
    <w:rsid w:val="007800EA"/>
    <w:rsid w:val="00780114"/>
    <w:rsid w:val="00780D28"/>
    <w:rsid w:val="007879A4"/>
    <w:rsid w:val="0079222B"/>
    <w:rsid w:val="00793F14"/>
    <w:rsid w:val="007A030A"/>
    <w:rsid w:val="007A11C8"/>
    <w:rsid w:val="007A2658"/>
    <w:rsid w:val="007A271C"/>
    <w:rsid w:val="007A45EB"/>
    <w:rsid w:val="007A54BF"/>
    <w:rsid w:val="007A6D70"/>
    <w:rsid w:val="007A7302"/>
    <w:rsid w:val="007A7B7A"/>
    <w:rsid w:val="007A7B95"/>
    <w:rsid w:val="007B0B8A"/>
    <w:rsid w:val="007B156B"/>
    <w:rsid w:val="007B2C82"/>
    <w:rsid w:val="007B2F8F"/>
    <w:rsid w:val="007B4BA3"/>
    <w:rsid w:val="007B5CA7"/>
    <w:rsid w:val="007B652F"/>
    <w:rsid w:val="007B73B0"/>
    <w:rsid w:val="007C03A3"/>
    <w:rsid w:val="007C20F3"/>
    <w:rsid w:val="007C2528"/>
    <w:rsid w:val="007C2647"/>
    <w:rsid w:val="007C40AF"/>
    <w:rsid w:val="007C4405"/>
    <w:rsid w:val="007D0435"/>
    <w:rsid w:val="007D2C1A"/>
    <w:rsid w:val="007D5F3D"/>
    <w:rsid w:val="007D657D"/>
    <w:rsid w:val="007D7238"/>
    <w:rsid w:val="007D74FE"/>
    <w:rsid w:val="007E046A"/>
    <w:rsid w:val="007E1734"/>
    <w:rsid w:val="007E1E5F"/>
    <w:rsid w:val="007E292E"/>
    <w:rsid w:val="007E403E"/>
    <w:rsid w:val="007E5A7F"/>
    <w:rsid w:val="007E6813"/>
    <w:rsid w:val="007F0740"/>
    <w:rsid w:val="007F0B0E"/>
    <w:rsid w:val="007F3097"/>
    <w:rsid w:val="007F32FA"/>
    <w:rsid w:val="007F7BF5"/>
    <w:rsid w:val="007F7BF7"/>
    <w:rsid w:val="008001D7"/>
    <w:rsid w:val="00801036"/>
    <w:rsid w:val="00801BB4"/>
    <w:rsid w:val="00803284"/>
    <w:rsid w:val="00803A3A"/>
    <w:rsid w:val="00811CE2"/>
    <w:rsid w:val="00812163"/>
    <w:rsid w:val="008153C9"/>
    <w:rsid w:val="00816FC5"/>
    <w:rsid w:val="00817708"/>
    <w:rsid w:val="00820266"/>
    <w:rsid w:val="0082034B"/>
    <w:rsid w:val="00820646"/>
    <w:rsid w:val="008206B8"/>
    <w:rsid w:val="008212D4"/>
    <w:rsid w:val="00822B86"/>
    <w:rsid w:val="008358F1"/>
    <w:rsid w:val="00840327"/>
    <w:rsid w:val="00840688"/>
    <w:rsid w:val="00840FF2"/>
    <w:rsid w:val="00842C66"/>
    <w:rsid w:val="00844583"/>
    <w:rsid w:val="00844BD0"/>
    <w:rsid w:val="008456ED"/>
    <w:rsid w:val="0084709B"/>
    <w:rsid w:val="008473BC"/>
    <w:rsid w:val="008513BE"/>
    <w:rsid w:val="00855215"/>
    <w:rsid w:val="00856314"/>
    <w:rsid w:val="00856706"/>
    <w:rsid w:val="00860556"/>
    <w:rsid w:val="0086220F"/>
    <w:rsid w:val="00862B30"/>
    <w:rsid w:val="008639D0"/>
    <w:rsid w:val="008641D4"/>
    <w:rsid w:val="008645E1"/>
    <w:rsid w:val="00865188"/>
    <w:rsid w:val="00866840"/>
    <w:rsid w:val="008704C5"/>
    <w:rsid w:val="00870544"/>
    <w:rsid w:val="008713D3"/>
    <w:rsid w:val="00875AB5"/>
    <w:rsid w:val="00876B1C"/>
    <w:rsid w:val="0088090E"/>
    <w:rsid w:val="00882175"/>
    <w:rsid w:val="00882AD0"/>
    <w:rsid w:val="0088535C"/>
    <w:rsid w:val="00886E4B"/>
    <w:rsid w:val="00890AE1"/>
    <w:rsid w:val="008934F7"/>
    <w:rsid w:val="00893883"/>
    <w:rsid w:val="00895FFC"/>
    <w:rsid w:val="008A0A40"/>
    <w:rsid w:val="008A1899"/>
    <w:rsid w:val="008A5B43"/>
    <w:rsid w:val="008B0487"/>
    <w:rsid w:val="008B618F"/>
    <w:rsid w:val="008B6823"/>
    <w:rsid w:val="008B68AB"/>
    <w:rsid w:val="008C4413"/>
    <w:rsid w:val="008D49F1"/>
    <w:rsid w:val="008D641E"/>
    <w:rsid w:val="008D64E6"/>
    <w:rsid w:val="008D6B62"/>
    <w:rsid w:val="008E0859"/>
    <w:rsid w:val="008E7583"/>
    <w:rsid w:val="008E7E4E"/>
    <w:rsid w:val="008E7FA2"/>
    <w:rsid w:val="008F07BE"/>
    <w:rsid w:val="008F32EE"/>
    <w:rsid w:val="008F3A8E"/>
    <w:rsid w:val="008F425C"/>
    <w:rsid w:val="008F6398"/>
    <w:rsid w:val="008F6596"/>
    <w:rsid w:val="008F6E65"/>
    <w:rsid w:val="008F7A09"/>
    <w:rsid w:val="0090004C"/>
    <w:rsid w:val="0090263C"/>
    <w:rsid w:val="009029BA"/>
    <w:rsid w:val="00903CF3"/>
    <w:rsid w:val="009067F1"/>
    <w:rsid w:val="00906D04"/>
    <w:rsid w:val="009101A7"/>
    <w:rsid w:val="0091057B"/>
    <w:rsid w:val="00910E2F"/>
    <w:rsid w:val="009127E0"/>
    <w:rsid w:val="009134ED"/>
    <w:rsid w:val="009135F6"/>
    <w:rsid w:val="00913CE3"/>
    <w:rsid w:val="00915832"/>
    <w:rsid w:val="0092061B"/>
    <w:rsid w:val="00920ADE"/>
    <w:rsid w:val="009210C5"/>
    <w:rsid w:val="00921CAC"/>
    <w:rsid w:val="009220FC"/>
    <w:rsid w:val="009226BE"/>
    <w:rsid w:val="00924C1C"/>
    <w:rsid w:val="00935816"/>
    <w:rsid w:val="00936BD3"/>
    <w:rsid w:val="00936FE4"/>
    <w:rsid w:val="009400F7"/>
    <w:rsid w:val="009408CE"/>
    <w:rsid w:val="00940E3C"/>
    <w:rsid w:val="0094184C"/>
    <w:rsid w:val="00943246"/>
    <w:rsid w:val="00945780"/>
    <w:rsid w:val="00947E4A"/>
    <w:rsid w:val="009516C0"/>
    <w:rsid w:val="00952AE2"/>
    <w:rsid w:val="00952B4A"/>
    <w:rsid w:val="00954549"/>
    <w:rsid w:val="009552E6"/>
    <w:rsid w:val="009606BA"/>
    <w:rsid w:val="009639C4"/>
    <w:rsid w:val="0096422D"/>
    <w:rsid w:val="00970523"/>
    <w:rsid w:val="009723C6"/>
    <w:rsid w:val="0097424C"/>
    <w:rsid w:val="0097701E"/>
    <w:rsid w:val="009777EE"/>
    <w:rsid w:val="00980ED1"/>
    <w:rsid w:val="0098156F"/>
    <w:rsid w:val="00984599"/>
    <w:rsid w:val="00984AE1"/>
    <w:rsid w:val="00986BDE"/>
    <w:rsid w:val="00986DCA"/>
    <w:rsid w:val="00991BFD"/>
    <w:rsid w:val="00992D14"/>
    <w:rsid w:val="00993373"/>
    <w:rsid w:val="00995DE2"/>
    <w:rsid w:val="0099787C"/>
    <w:rsid w:val="00997E58"/>
    <w:rsid w:val="009A2D0D"/>
    <w:rsid w:val="009A5156"/>
    <w:rsid w:val="009A6902"/>
    <w:rsid w:val="009A7686"/>
    <w:rsid w:val="009B3AA9"/>
    <w:rsid w:val="009B5582"/>
    <w:rsid w:val="009C2CBC"/>
    <w:rsid w:val="009C31F9"/>
    <w:rsid w:val="009C3979"/>
    <w:rsid w:val="009C62CC"/>
    <w:rsid w:val="009C6BE3"/>
    <w:rsid w:val="009C6E18"/>
    <w:rsid w:val="009C7686"/>
    <w:rsid w:val="009D0139"/>
    <w:rsid w:val="009D1314"/>
    <w:rsid w:val="009D28B5"/>
    <w:rsid w:val="009D42D3"/>
    <w:rsid w:val="009D46BD"/>
    <w:rsid w:val="009D63A7"/>
    <w:rsid w:val="009E001E"/>
    <w:rsid w:val="009E07CB"/>
    <w:rsid w:val="009E1508"/>
    <w:rsid w:val="009E1ADE"/>
    <w:rsid w:val="009E2779"/>
    <w:rsid w:val="009E7E2D"/>
    <w:rsid w:val="009F2E38"/>
    <w:rsid w:val="009F2FB9"/>
    <w:rsid w:val="009F32EC"/>
    <w:rsid w:val="009F3CB4"/>
    <w:rsid w:val="009F4A36"/>
    <w:rsid w:val="009F7DF6"/>
    <w:rsid w:val="009F7E95"/>
    <w:rsid w:val="00A03267"/>
    <w:rsid w:val="00A04435"/>
    <w:rsid w:val="00A0501C"/>
    <w:rsid w:val="00A07029"/>
    <w:rsid w:val="00A078E1"/>
    <w:rsid w:val="00A07C20"/>
    <w:rsid w:val="00A104E8"/>
    <w:rsid w:val="00A13E94"/>
    <w:rsid w:val="00A141B9"/>
    <w:rsid w:val="00A16BAD"/>
    <w:rsid w:val="00A17B6D"/>
    <w:rsid w:val="00A2064C"/>
    <w:rsid w:val="00A259DF"/>
    <w:rsid w:val="00A27AEE"/>
    <w:rsid w:val="00A3136F"/>
    <w:rsid w:val="00A3295A"/>
    <w:rsid w:val="00A41CDE"/>
    <w:rsid w:val="00A450FF"/>
    <w:rsid w:val="00A45DE1"/>
    <w:rsid w:val="00A518DD"/>
    <w:rsid w:val="00A529DE"/>
    <w:rsid w:val="00A5512B"/>
    <w:rsid w:val="00A5633E"/>
    <w:rsid w:val="00A576F4"/>
    <w:rsid w:val="00A728A1"/>
    <w:rsid w:val="00A76C50"/>
    <w:rsid w:val="00A77FB7"/>
    <w:rsid w:val="00A80FCE"/>
    <w:rsid w:val="00A81627"/>
    <w:rsid w:val="00A82FC5"/>
    <w:rsid w:val="00A83593"/>
    <w:rsid w:val="00A835A2"/>
    <w:rsid w:val="00A84771"/>
    <w:rsid w:val="00A85032"/>
    <w:rsid w:val="00A86694"/>
    <w:rsid w:val="00A8751D"/>
    <w:rsid w:val="00A87D1A"/>
    <w:rsid w:val="00A91013"/>
    <w:rsid w:val="00A91F66"/>
    <w:rsid w:val="00A92689"/>
    <w:rsid w:val="00A9644B"/>
    <w:rsid w:val="00A96A0F"/>
    <w:rsid w:val="00AA0FCE"/>
    <w:rsid w:val="00AA1309"/>
    <w:rsid w:val="00AA206A"/>
    <w:rsid w:val="00AA2D50"/>
    <w:rsid w:val="00AA35F3"/>
    <w:rsid w:val="00AA65F9"/>
    <w:rsid w:val="00AA75F9"/>
    <w:rsid w:val="00AB0DBF"/>
    <w:rsid w:val="00AB4FEF"/>
    <w:rsid w:val="00AB5F6E"/>
    <w:rsid w:val="00AC0672"/>
    <w:rsid w:val="00AC09CB"/>
    <w:rsid w:val="00AC1B7B"/>
    <w:rsid w:val="00AC4069"/>
    <w:rsid w:val="00AC5578"/>
    <w:rsid w:val="00AC5600"/>
    <w:rsid w:val="00AC632F"/>
    <w:rsid w:val="00AC6652"/>
    <w:rsid w:val="00AC7925"/>
    <w:rsid w:val="00AC7B79"/>
    <w:rsid w:val="00AD14CA"/>
    <w:rsid w:val="00AD47EA"/>
    <w:rsid w:val="00AD504A"/>
    <w:rsid w:val="00AD5296"/>
    <w:rsid w:val="00AD5919"/>
    <w:rsid w:val="00AD6A58"/>
    <w:rsid w:val="00AE0189"/>
    <w:rsid w:val="00AE17A4"/>
    <w:rsid w:val="00AE47F3"/>
    <w:rsid w:val="00AF0440"/>
    <w:rsid w:val="00AF0A37"/>
    <w:rsid w:val="00AF2136"/>
    <w:rsid w:val="00AF3478"/>
    <w:rsid w:val="00AF5DBF"/>
    <w:rsid w:val="00AF6B35"/>
    <w:rsid w:val="00AF6BBF"/>
    <w:rsid w:val="00B01718"/>
    <w:rsid w:val="00B04330"/>
    <w:rsid w:val="00B050D0"/>
    <w:rsid w:val="00B05607"/>
    <w:rsid w:val="00B066D6"/>
    <w:rsid w:val="00B06718"/>
    <w:rsid w:val="00B11053"/>
    <w:rsid w:val="00B11A86"/>
    <w:rsid w:val="00B12AA2"/>
    <w:rsid w:val="00B12FC9"/>
    <w:rsid w:val="00B12FE8"/>
    <w:rsid w:val="00B1307A"/>
    <w:rsid w:val="00B140DC"/>
    <w:rsid w:val="00B160AB"/>
    <w:rsid w:val="00B16F38"/>
    <w:rsid w:val="00B17A0E"/>
    <w:rsid w:val="00B17BB6"/>
    <w:rsid w:val="00B205F3"/>
    <w:rsid w:val="00B21E6A"/>
    <w:rsid w:val="00B24395"/>
    <w:rsid w:val="00B24783"/>
    <w:rsid w:val="00B2495A"/>
    <w:rsid w:val="00B26A94"/>
    <w:rsid w:val="00B27DA3"/>
    <w:rsid w:val="00B31E1E"/>
    <w:rsid w:val="00B31EAF"/>
    <w:rsid w:val="00B31F89"/>
    <w:rsid w:val="00B326DD"/>
    <w:rsid w:val="00B3509A"/>
    <w:rsid w:val="00B35E37"/>
    <w:rsid w:val="00B37FA9"/>
    <w:rsid w:val="00B40A8D"/>
    <w:rsid w:val="00B427B8"/>
    <w:rsid w:val="00B42B09"/>
    <w:rsid w:val="00B45332"/>
    <w:rsid w:val="00B45CB1"/>
    <w:rsid w:val="00B50A5A"/>
    <w:rsid w:val="00B5516E"/>
    <w:rsid w:val="00B56249"/>
    <w:rsid w:val="00B565D3"/>
    <w:rsid w:val="00B5735A"/>
    <w:rsid w:val="00B57485"/>
    <w:rsid w:val="00B624EB"/>
    <w:rsid w:val="00B62BCA"/>
    <w:rsid w:val="00B64996"/>
    <w:rsid w:val="00B64D4E"/>
    <w:rsid w:val="00B703F4"/>
    <w:rsid w:val="00B709A9"/>
    <w:rsid w:val="00B724ED"/>
    <w:rsid w:val="00B74496"/>
    <w:rsid w:val="00B74C37"/>
    <w:rsid w:val="00B767CC"/>
    <w:rsid w:val="00B77173"/>
    <w:rsid w:val="00B7769B"/>
    <w:rsid w:val="00B8316A"/>
    <w:rsid w:val="00B86218"/>
    <w:rsid w:val="00B86C3D"/>
    <w:rsid w:val="00B913C7"/>
    <w:rsid w:val="00B92EAE"/>
    <w:rsid w:val="00B94F90"/>
    <w:rsid w:val="00B9560D"/>
    <w:rsid w:val="00B95EC1"/>
    <w:rsid w:val="00B96ABE"/>
    <w:rsid w:val="00B970C7"/>
    <w:rsid w:val="00B97C71"/>
    <w:rsid w:val="00BA0584"/>
    <w:rsid w:val="00BA24E7"/>
    <w:rsid w:val="00BA25C9"/>
    <w:rsid w:val="00BA40CF"/>
    <w:rsid w:val="00BA4CEA"/>
    <w:rsid w:val="00BB0F43"/>
    <w:rsid w:val="00BB2409"/>
    <w:rsid w:val="00BB268E"/>
    <w:rsid w:val="00BB273A"/>
    <w:rsid w:val="00BB3298"/>
    <w:rsid w:val="00BB618F"/>
    <w:rsid w:val="00BB70C7"/>
    <w:rsid w:val="00BB7142"/>
    <w:rsid w:val="00BC1695"/>
    <w:rsid w:val="00BC185A"/>
    <w:rsid w:val="00BC4041"/>
    <w:rsid w:val="00BC4BFE"/>
    <w:rsid w:val="00BC5DE4"/>
    <w:rsid w:val="00BC7488"/>
    <w:rsid w:val="00BC7B73"/>
    <w:rsid w:val="00BD01C2"/>
    <w:rsid w:val="00BD0230"/>
    <w:rsid w:val="00BD1A71"/>
    <w:rsid w:val="00BD47B6"/>
    <w:rsid w:val="00BD62C3"/>
    <w:rsid w:val="00BE234C"/>
    <w:rsid w:val="00BE26B8"/>
    <w:rsid w:val="00BE3165"/>
    <w:rsid w:val="00BE43D3"/>
    <w:rsid w:val="00BE6B38"/>
    <w:rsid w:val="00BE7081"/>
    <w:rsid w:val="00BE7A57"/>
    <w:rsid w:val="00BE7D45"/>
    <w:rsid w:val="00BF001E"/>
    <w:rsid w:val="00BF0C07"/>
    <w:rsid w:val="00BF3780"/>
    <w:rsid w:val="00BF3F97"/>
    <w:rsid w:val="00BF44B1"/>
    <w:rsid w:val="00BF48F2"/>
    <w:rsid w:val="00C0221F"/>
    <w:rsid w:val="00C0299A"/>
    <w:rsid w:val="00C03D72"/>
    <w:rsid w:val="00C04F52"/>
    <w:rsid w:val="00C07CA9"/>
    <w:rsid w:val="00C13412"/>
    <w:rsid w:val="00C13A60"/>
    <w:rsid w:val="00C15838"/>
    <w:rsid w:val="00C15D57"/>
    <w:rsid w:val="00C15EE5"/>
    <w:rsid w:val="00C16389"/>
    <w:rsid w:val="00C1776D"/>
    <w:rsid w:val="00C17ABE"/>
    <w:rsid w:val="00C20E75"/>
    <w:rsid w:val="00C230C2"/>
    <w:rsid w:val="00C24173"/>
    <w:rsid w:val="00C24869"/>
    <w:rsid w:val="00C308E3"/>
    <w:rsid w:val="00C30B7E"/>
    <w:rsid w:val="00C32671"/>
    <w:rsid w:val="00C35EBC"/>
    <w:rsid w:val="00C36D15"/>
    <w:rsid w:val="00C3775D"/>
    <w:rsid w:val="00C37CF7"/>
    <w:rsid w:val="00C37DCA"/>
    <w:rsid w:val="00C40B3A"/>
    <w:rsid w:val="00C43C74"/>
    <w:rsid w:val="00C44348"/>
    <w:rsid w:val="00C50DD8"/>
    <w:rsid w:val="00C50F64"/>
    <w:rsid w:val="00C51FC0"/>
    <w:rsid w:val="00C5228F"/>
    <w:rsid w:val="00C52AB2"/>
    <w:rsid w:val="00C55920"/>
    <w:rsid w:val="00C61321"/>
    <w:rsid w:val="00C626C6"/>
    <w:rsid w:val="00C62BB2"/>
    <w:rsid w:val="00C63129"/>
    <w:rsid w:val="00C63A15"/>
    <w:rsid w:val="00C6562B"/>
    <w:rsid w:val="00C65776"/>
    <w:rsid w:val="00C65834"/>
    <w:rsid w:val="00C679D2"/>
    <w:rsid w:val="00C7118B"/>
    <w:rsid w:val="00C800F8"/>
    <w:rsid w:val="00C8137B"/>
    <w:rsid w:val="00C8287C"/>
    <w:rsid w:val="00C84046"/>
    <w:rsid w:val="00C860AB"/>
    <w:rsid w:val="00C87517"/>
    <w:rsid w:val="00C900A4"/>
    <w:rsid w:val="00C901A2"/>
    <w:rsid w:val="00C91B82"/>
    <w:rsid w:val="00C95054"/>
    <w:rsid w:val="00C96982"/>
    <w:rsid w:val="00CA41A9"/>
    <w:rsid w:val="00CA4213"/>
    <w:rsid w:val="00CA4680"/>
    <w:rsid w:val="00CA4A9F"/>
    <w:rsid w:val="00CB09C5"/>
    <w:rsid w:val="00CB18AB"/>
    <w:rsid w:val="00CB3AFF"/>
    <w:rsid w:val="00CC076B"/>
    <w:rsid w:val="00CC554F"/>
    <w:rsid w:val="00CC6935"/>
    <w:rsid w:val="00CC71D3"/>
    <w:rsid w:val="00CD59E8"/>
    <w:rsid w:val="00CD6472"/>
    <w:rsid w:val="00CE18A7"/>
    <w:rsid w:val="00CE380E"/>
    <w:rsid w:val="00CE4F00"/>
    <w:rsid w:val="00CE6714"/>
    <w:rsid w:val="00CF02A1"/>
    <w:rsid w:val="00CF6FBD"/>
    <w:rsid w:val="00D0345C"/>
    <w:rsid w:val="00D06259"/>
    <w:rsid w:val="00D1031E"/>
    <w:rsid w:val="00D117B2"/>
    <w:rsid w:val="00D11B49"/>
    <w:rsid w:val="00D12A36"/>
    <w:rsid w:val="00D13504"/>
    <w:rsid w:val="00D13DE9"/>
    <w:rsid w:val="00D14E5D"/>
    <w:rsid w:val="00D163CE"/>
    <w:rsid w:val="00D178EE"/>
    <w:rsid w:val="00D2004A"/>
    <w:rsid w:val="00D20D40"/>
    <w:rsid w:val="00D236CB"/>
    <w:rsid w:val="00D23D3D"/>
    <w:rsid w:val="00D24093"/>
    <w:rsid w:val="00D255A8"/>
    <w:rsid w:val="00D361A4"/>
    <w:rsid w:val="00D373A8"/>
    <w:rsid w:val="00D4011E"/>
    <w:rsid w:val="00D407DF"/>
    <w:rsid w:val="00D41C8D"/>
    <w:rsid w:val="00D42391"/>
    <w:rsid w:val="00D42994"/>
    <w:rsid w:val="00D42FE8"/>
    <w:rsid w:val="00D468BD"/>
    <w:rsid w:val="00D474D9"/>
    <w:rsid w:val="00D52119"/>
    <w:rsid w:val="00D540EE"/>
    <w:rsid w:val="00D54EE1"/>
    <w:rsid w:val="00D60BE5"/>
    <w:rsid w:val="00D60D57"/>
    <w:rsid w:val="00D619B1"/>
    <w:rsid w:val="00D671AE"/>
    <w:rsid w:val="00D67824"/>
    <w:rsid w:val="00D70017"/>
    <w:rsid w:val="00D713B6"/>
    <w:rsid w:val="00D72094"/>
    <w:rsid w:val="00D722EC"/>
    <w:rsid w:val="00D7375D"/>
    <w:rsid w:val="00D7436F"/>
    <w:rsid w:val="00D74A7D"/>
    <w:rsid w:val="00D74AE4"/>
    <w:rsid w:val="00D807CE"/>
    <w:rsid w:val="00D80D14"/>
    <w:rsid w:val="00D83010"/>
    <w:rsid w:val="00D86BE5"/>
    <w:rsid w:val="00D913D9"/>
    <w:rsid w:val="00D93724"/>
    <w:rsid w:val="00D959A5"/>
    <w:rsid w:val="00DA0B47"/>
    <w:rsid w:val="00DA136F"/>
    <w:rsid w:val="00DA21C5"/>
    <w:rsid w:val="00DA491B"/>
    <w:rsid w:val="00DA4E6D"/>
    <w:rsid w:val="00DA5A50"/>
    <w:rsid w:val="00DA5AB4"/>
    <w:rsid w:val="00DA66B2"/>
    <w:rsid w:val="00DA7968"/>
    <w:rsid w:val="00DA7FCB"/>
    <w:rsid w:val="00DB08DC"/>
    <w:rsid w:val="00DB0AA2"/>
    <w:rsid w:val="00DB1F6F"/>
    <w:rsid w:val="00DB2D05"/>
    <w:rsid w:val="00DB2F3E"/>
    <w:rsid w:val="00DB3801"/>
    <w:rsid w:val="00DC1F29"/>
    <w:rsid w:val="00DC32DA"/>
    <w:rsid w:val="00DC5828"/>
    <w:rsid w:val="00DD1418"/>
    <w:rsid w:val="00DD2E38"/>
    <w:rsid w:val="00DD5268"/>
    <w:rsid w:val="00DD6631"/>
    <w:rsid w:val="00DD79A0"/>
    <w:rsid w:val="00DE075F"/>
    <w:rsid w:val="00DE1BE1"/>
    <w:rsid w:val="00DE3842"/>
    <w:rsid w:val="00DE3FB3"/>
    <w:rsid w:val="00DE4CDB"/>
    <w:rsid w:val="00DF04F1"/>
    <w:rsid w:val="00DF1F0F"/>
    <w:rsid w:val="00DF25A5"/>
    <w:rsid w:val="00DF69E6"/>
    <w:rsid w:val="00DF6A41"/>
    <w:rsid w:val="00DF74D8"/>
    <w:rsid w:val="00E02B78"/>
    <w:rsid w:val="00E042CB"/>
    <w:rsid w:val="00E07AD5"/>
    <w:rsid w:val="00E10B0A"/>
    <w:rsid w:val="00E10EEB"/>
    <w:rsid w:val="00E11C75"/>
    <w:rsid w:val="00E12987"/>
    <w:rsid w:val="00E17042"/>
    <w:rsid w:val="00E21629"/>
    <w:rsid w:val="00E21B89"/>
    <w:rsid w:val="00E21F9B"/>
    <w:rsid w:val="00E229E8"/>
    <w:rsid w:val="00E239A0"/>
    <w:rsid w:val="00E2532A"/>
    <w:rsid w:val="00E2537E"/>
    <w:rsid w:val="00E305A4"/>
    <w:rsid w:val="00E318E6"/>
    <w:rsid w:val="00E339AC"/>
    <w:rsid w:val="00E35A6C"/>
    <w:rsid w:val="00E37F94"/>
    <w:rsid w:val="00E4030E"/>
    <w:rsid w:val="00E403A6"/>
    <w:rsid w:val="00E40EFF"/>
    <w:rsid w:val="00E436EE"/>
    <w:rsid w:val="00E452F5"/>
    <w:rsid w:val="00E468EE"/>
    <w:rsid w:val="00E47D31"/>
    <w:rsid w:val="00E518AE"/>
    <w:rsid w:val="00E51EF3"/>
    <w:rsid w:val="00E52E43"/>
    <w:rsid w:val="00E531B6"/>
    <w:rsid w:val="00E53373"/>
    <w:rsid w:val="00E53A55"/>
    <w:rsid w:val="00E53FFE"/>
    <w:rsid w:val="00E552D3"/>
    <w:rsid w:val="00E57531"/>
    <w:rsid w:val="00E61D81"/>
    <w:rsid w:val="00E629A8"/>
    <w:rsid w:val="00E62D17"/>
    <w:rsid w:val="00E62FEA"/>
    <w:rsid w:val="00E66229"/>
    <w:rsid w:val="00E6670E"/>
    <w:rsid w:val="00E66CBD"/>
    <w:rsid w:val="00E67511"/>
    <w:rsid w:val="00E67ADD"/>
    <w:rsid w:val="00E70EC9"/>
    <w:rsid w:val="00E71002"/>
    <w:rsid w:val="00E72429"/>
    <w:rsid w:val="00E73E2E"/>
    <w:rsid w:val="00E758EF"/>
    <w:rsid w:val="00E75BEF"/>
    <w:rsid w:val="00E839C3"/>
    <w:rsid w:val="00E900B7"/>
    <w:rsid w:val="00E95823"/>
    <w:rsid w:val="00EA244B"/>
    <w:rsid w:val="00EA3F4B"/>
    <w:rsid w:val="00EA5E0A"/>
    <w:rsid w:val="00EB1464"/>
    <w:rsid w:val="00EB2512"/>
    <w:rsid w:val="00EB64B5"/>
    <w:rsid w:val="00EB6D01"/>
    <w:rsid w:val="00EC11FA"/>
    <w:rsid w:val="00EC2F86"/>
    <w:rsid w:val="00EC365D"/>
    <w:rsid w:val="00EC3993"/>
    <w:rsid w:val="00EC4B1C"/>
    <w:rsid w:val="00EC5795"/>
    <w:rsid w:val="00EC5E1D"/>
    <w:rsid w:val="00EC6833"/>
    <w:rsid w:val="00ED2825"/>
    <w:rsid w:val="00ED2C2C"/>
    <w:rsid w:val="00ED51F3"/>
    <w:rsid w:val="00ED5875"/>
    <w:rsid w:val="00EE0FC3"/>
    <w:rsid w:val="00EE1615"/>
    <w:rsid w:val="00EE192A"/>
    <w:rsid w:val="00EE19CC"/>
    <w:rsid w:val="00EE1C4E"/>
    <w:rsid w:val="00EE39BF"/>
    <w:rsid w:val="00EE3FBC"/>
    <w:rsid w:val="00EE4153"/>
    <w:rsid w:val="00EE5867"/>
    <w:rsid w:val="00EE5927"/>
    <w:rsid w:val="00EE6481"/>
    <w:rsid w:val="00EE782F"/>
    <w:rsid w:val="00EF13A6"/>
    <w:rsid w:val="00EF1704"/>
    <w:rsid w:val="00EF3F46"/>
    <w:rsid w:val="00EF3F8D"/>
    <w:rsid w:val="00EF586E"/>
    <w:rsid w:val="00EF5CB5"/>
    <w:rsid w:val="00F010ED"/>
    <w:rsid w:val="00F03754"/>
    <w:rsid w:val="00F04D10"/>
    <w:rsid w:val="00F05050"/>
    <w:rsid w:val="00F066A0"/>
    <w:rsid w:val="00F1145B"/>
    <w:rsid w:val="00F12D17"/>
    <w:rsid w:val="00F146AB"/>
    <w:rsid w:val="00F14B10"/>
    <w:rsid w:val="00F14BBF"/>
    <w:rsid w:val="00F154B9"/>
    <w:rsid w:val="00F15D08"/>
    <w:rsid w:val="00F167A2"/>
    <w:rsid w:val="00F203D1"/>
    <w:rsid w:val="00F20FFB"/>
    <w:rsid w:val="00F23AB4"/>
    <w:rsid w:val="00F24D37"/>
    <w:rsid w:val="00F36845"/>
    <w:rsid w:val="00F37168"/>
    <w:rsid w:val="00F376C0"/>
    <w:rsid w:val="00F376DC"/>
    <w:rsid w:val="00F378AA"/>
    <w:rsid w:val="00F4045A"/>
    <w:rsid w:val="00F416F5"/>
    <w:rsid w:val="00F42B14"/>
    <w:rsid w:val="00F43DF3"/>
    <w:rsid w:val="00F444A3"/>
    <w:rsid w:val="00F455EF"/>
    <w:rsid w:val="00F47192"/>
    <w:rsid w:val="00F50C0B"/>
    <w:rsid w:val="00F5122D"/>
    <w:rsid w:val="00F52C64"/>
    <w:rsid w:val="00F52E4F"/>
    <w:rsid w:val="00F533B7"/>
    <w:rsid w:val="00F55BAD"/>
    <w:rsid w:val="00F5741E"/>
    <w:rsid w:val="00F62EAC"/>
    <w:rsid w:val="00F635F4"/>
    <w:rsid w:val="00F64A74"/>
    <w:rsid w:val="00F70D32"/>
    <w:rsid w:val="00F71EE9"/>
    <w:rsid w:val="00F722D6"/>
    <w:rsid w:val="00F73097"/>
    <w:rsid w:val="00F735A3"/>
    <w:rsid w:val="00F81BD3"/>
    <w:rsid w:val="00F87802"/>
    <w:rsid w:val="00F87ED4"/>
    <w:rsid w:val="00F9324C"/>
    <w:rsid w:val="00F9522C"/>
    <w:rsid w:val="00F96D8D"/>
    <w:rsid w:val="00FA08EF"/>
    <w:rsid w:val="00FA11ED"/>
    <w:rsid w:val="00FA2DC9"/>
    <w:rsid w:val="00FA4530"/>
    <w:rsid w:val="00FA4598"/>
    <w:rsid w:val="00FA65A8"/>
    <w:rsid w:val="00FA6DED"/>
    <w:rsid w:val="00FB00D2"/>
    <w:rsid w:val="00FB164C"/>
    <w:rsid w:val="00FB2CD0"/>
    <w:rsid w:val="00FB3340"/>
    <w:rsid w:val="00FB4EAE"/>
    <w:rsid w:val="00FB7F87"/>
    <w:rsid w:val="00FC0156"/>
    <w:rsid w:val="00FC0D5A"/>
    <w:rsid w:val="00FC30E3"/>
    <w:rsid w:val="00FC7BC7"/>
    <w:rsid w:val="00FD01AC"/>
    <w:rsid w:val="00FD0985"/>
    <w:rsid w:val="00FD0BFD"/>
    <w:rsid w:val="00FD217C"/>
    <w:rsid w:val="00FD6191"/>
    <w:rsid w:val="00FD657A"/>
    <w:rsid w:val="00FD6E26"/>
    <w:rsid w:val="00FE017F"/>
    <w:rsid w:val="00FE048D"/>
    <w:rsid w:val="00FE0735"/>
    <w:rsid w:val="00FE2C87"/>
    <w:rsid w:val="00FE402D"/>
    <w:rsid w:val="00FE580C"/>
    <w:rsid w:val="00FF0C6D"/>
    <w:rsid w:val="00FF3651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9145"/>
  <w15:docId w15:val="{06D07D2B-EDBF-FA43-A50F-099941BE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F14"/>
  </w:style>
  <w:style w:type="paragraph" w:styleId="Heading1">
    <w:name w:val="heading 1"/>
    <w:basedOn w:val="Normal"/>
    <w:next w:val="Normal"/>
    <w:link w:val="Heading1Char"/>
    <w:uiPriority w:val="9"/>
    <w:qFormat/>
    <w:rsid w:val="00532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A57"/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E90"/>
    <w:pPr>
      <w:ind w:left="720"/>
      <w:contextualSpacing/>
    </w:pPr>
  </w:style>
  <w:style w:type="paragraph" w:customStyle="1" w:styleId="Samparagr01">
    <w:name w:val="Sam paragr01"/>
    <w:basedOn w:val="Normal"/>
    <w:uiPriority w:val="99"/>
    <w:rsid w:val="00CD59E8"/>
    <w:pPr>
      <w:widowControl w:val="0"/>
      <w:autoSpaceDE w:val="0"/>
      <w:autoSpaceDN w:val="0"/>
      <w:adjustRightInd w:val="0"/>
      <w:spacing w:line="480" w:lineRule="auto"/>
      <w:ind w:firstLine="720"/>
      <w:outlineLvl w:val="0"/>
    </w:pPr>
    <w:rPr>
      <w:rFonts w:ascii="Times New Roman" w:eastAsiaTheme="minorEastAsia" w:hAnsi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D8C"/>
  </w:style>
  <w:style w:type="paragraph" w:styleId="Footer">
    <w:name w:val="footer"/>
    <w:basedOn w:val="Normal"/>
    <w:link w:val="Foot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D8C"/>
  </w:style>
  <w:style w:type="character" w:styleId="Strong">
    <w:name w:val="Strong"/>
    <w:basedOn w:val="DefaultParagraphFont"/>
    <w:uiPriority w:val="22"/>
    <w:qFormat/>
    <w:rsid w:val="00EA244B"/>
    <w:rPr>
      <w:b/>
      <w:bCs/>
    </w:rPr>
  </w:style>
  <w:style w:type="character" w:styleId="Hyperlink">
    <w:name w:val="Hyperlink"/>
    <w:basedOn w:val="DefaultParagraphFont"/>
    <w:uiPriority w:val="99"/>
    <w:unhideWhenUsed/>
    <w:rsid w:val="004A0C8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3129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6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peau">
    <w:name w:val="chapeau"/>
    <w:basedOn w:val="DefaultParagraphFont"/>
    <w:rsid w:val="00D807CE"/>
  </w:style>
  <w:style w:type="character" w:customStyle="1" w:styleId="st">
    <w:name w:val="st"/>
    <w:basedOn w:val="DefaultParagraphFont"/>
    <w:rsid w:val="00516ED3"/>
  </w:style>
  <w:style w:type="paragraph" w:customStyle="1" w:styleId="Default">
    <w:name w:val="Default"/>
    <w:rsid w:val="009A7686"/>
    <w:pPr>
      <w:autoSpaceDE w:val="0"/>
      <w:autoSpaceDN w:val="0"/>
      <w:adjustRightInd w:val="0"/>
    </w:pPr>
    <w:rPr>
      <w:rFonts w:ascii="Times New Roman" w:hAnsi="Times New Roman"/>
      <w:color w:val="000000"/>
      <w:szCs w:val="24"/>
    </w:rPr>
  </w:style>
  <w:style w:type="paragraph" w:customStyle="1" w:styleId="Level1">
    <w:name w:val="Level 1"/>
    <w:uiPriority w:val="99"/>
    <w:rsid w:val="00DD2E38"/>
    <w:pPr>
      <w:autoSpaceDE w:val="0"/>
      <w:autoSpaceDN w:val="0"/>
      <w:adjustRightInd w:val="0"/>
      <w:ind w:left="720"/>
    </w:pPr>
    <w:rPr>
      <w:rFonts w:ascii="Times New Roman" w:eastAsia="Calibri" w:hAnsi="Times New Roman"/>
      <w:szCs w:val="24"/>
    </w:rPr>
  </w:style>
  <w:style w:type="paragraph" w:styleId="NoSpacing">
    <w:name w:val="No Spacing"/>
    <w:uiPriority w:val="1"/>
    <w:qFormat/>
    <w:rsid w:val="00336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732</Characters>
  <Application>Microsoft Office Word</Application>
  <DocSecurity>0</DocSecurity>
  <Lines>62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www.FYIDIYVideos.com </Company>
  <LinksUpToDate>false</LinksUpToDate>
  <CharactersWithSpaces>834</CharactersWithSpaces>
  <SharedDoc>false</SharedDoc>
  <HyperlinkBase>http://www.FYIDIYVideos.com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to Motion Requesting A Court Appointed Expert Witness</dc:title>
  <dc:subject>How to file bankruptcy on student loans </dc:subject>
  <dc:creator>www.FYIDIYVideos.com </dc:creator>
  <cp:keywords>How to file bankruptcy on student loans </cp:keywords>
  <dc:description>How to file bankruptcy on student loans
Order to Motion Requesting A Court Appointed Expert Witness
</dc:description>
  <cp:lastModifiedBy>Microsoft Office User</cp:lastModifiedBy>
  <cp:revision>16</cp:revision>
  <dcterms:created xsi:type="dcterms:W3CDTF">2018-03-17T23:09:00Z</dcterms:created>
  <dcterms:modified xsi:type="dcterms:W3CDTF">2020-11-15T16:34:00Z</dcterms:modified>
  <cp:category>How to file bankruptcy on student loans </cp:category>
</cp:coreProperties>
</file>