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6A39" w14:textId="77777777" w:rsidR="00916BC8" w:rsidRPr="006F27D4" w:rsidRDefault="00916BC8" w:rsidP="00916BC8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6F27D4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0567E98D" w14:textId="77777777" w:rsidR="00916BC8" w:rsidRPr="006F27D4" w:rsidRDefault="00916BC8" w:rsidP="00916BC8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6F27D4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7E776C5C" w14:textId="77777777" w:rsidR="00916BC8" w:rsidRPr="006F27D4" w:rsidRDefault="00916BC8" w:rsidP="00916BC8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4684F0B8" w14:textId="77777777" w:rsidR="00916BC8" w:rsidRPr="006F27D4" w:rsidRDefault="00916BC8" w:rsidP="00916BC8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916BC8" w:rsidRPr="006F27D4" w14:paraId="4B3A5207" w14:textId="77777777" w:rsidTr="004A604B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7513A0E0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0D0FB002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2DDFEF4E" w14:textId="77777777" w:rsidR="00916BC8" w:rsidRPr="006F27D4" w:rsidRDefault="00916BC8" w:rsidP="00916BC8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02EC4E1E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E7D9304" w14:textId="77777777" w:rsidR="00916BC8" w:rsidRPr="006F27D4" w:rsidRDefault="00916BC8" w:rsidP="00916BC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727DCA2F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5EC253B9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6012DAB7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E5D77A5" w14:textId="77777777" w:rsidR="00916BC8" w:rsidRPr="006F27D4" w:rsidRDefault="00916BC8" w:rsidP="00916BC8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72C3D49F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DC0D63D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9E7D360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DA4F552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C6436C3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B95A6DD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472F45D3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B968BD0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597E946F" w14:textId="77777777" w:rsidR="00916BC8" w:rsidRPr="006F27D4" w:rsidRDefault="00916BC8" w:rsidP="00916BC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811597D" w14:textId="77777777" w:rsidR="00916BC8" w:rsidRPr="006F27D4" w:rsidRDefault="00916BC8" w:rsidP="00916BC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7CA2F137" w14:textId="77777777" w:rsidR="00916BC8" w:rsidRPr="006F27D4" w:rsidRDefault="00916BC8" w:rsidP="00916BC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120CBEE6" w14:textId="77777777" w:rsidR="00916BC8" w:rsidRPr="006F27D4" w:rsidRDefault="00916BC8" w:rsidP="00916BC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0E043109" w14:textId="77777777" w:rsidR="00916BC8" w:rsidRPr="006F27D4" w:rsidRDefault="00916BC8" w:rsidP="00916BC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51D9D194" w14:textId="77777777" w:rsidR="00916BC8" w:rsidRPr="006F27D4" w:rsidRDefault="00916BC8" w:rsidP="00916BC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2C49F428" w14:textId="77777777" w:rsidR="00916BC8" w:rsidRPr="006F27D4" w:rsidRDefault="00916BC8" w:rsidP="00916BC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2C2870C2" w14:textId="77777777" w:rsidR="00916BC8" w:rsidRPr="006F27D4" w:rsidRDefault="00916BC8" w:rsidP="00916BC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F27D4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6F27D4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267A8E3B" w14:textId="77777777" w:rsidR="00916BC8" w:rsidRPr="006F27D4" w:rsidRDefault="00916BC8" w:rsidP="00916BC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6F27D4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46AF3969" w14:textId="77777777" w:rsidR="00916BC8" w:rsidRPr="006F27D4" w:rsidRDefault="00916BC8" w:rsidP="00916BC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1769AB11" w14:textId="77777777" w:rsidR="00916BC8" w:rsidRPr="006F27D4" w:rsidRDefault="00916BC8" w:rsidP="00916BC8">
      <w:pPr>
        <w:rPr>
          <w:rFonts w:ascii="Times New Roman" w:hAnsi="Times New Roman"/>
        </w:rPr>
      </w:pPr>
    </w:p>
    <w:p w14:paraId="2B619996" w14:textId="79AF9343" w:rsidR="00EF5CB5" w:rsidRPr="006F27D4" w:rsidRDefault="00AA2D50" w:rsidP="006E1C4E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6F27D4">
        <w:rPr>
          <w:rFonts w:ascii="Times New Roman" w:hAnsi="Times New Roman" w:cs="Times New Roman"/>
          <w:b w:val="0"/>
          <w:color w:val="auto"/>
          <w:u w:val="single"/>
        </w:rPr>
        <w:t>ORDER</w:t>
      </w:r>
    </w:p>
    <w:p w14:paraId="5A4DDA58" w14:textId="77777777" w:rsidR="00DD2E38" w:rsidRPr="006F27D4" w:rsidRDefault="00DD2E38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7BE4D6A" w14:textId="77777777" w:rsidR="001C2157" w:rsidRPr="006F27D4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671F4F69" w14:textId="1FEB8248" w:rsidR="00952AE2" w:rsidRPr="006F27D4" w:rsidRDefault="00952AE2" w:rsidP="00952AE2">
      <w:pPr>
        <w:rPr>
          <w:rFonts w:ascii="Times New Roman" w:eastAsia="Calibri" w:hAnsi="Times New Roman"/>
        </w:rPr>
      </w:pPr>
      <w:r w:rsidRPr="006F27D4">
        <w:rPr>
          <w:rFonts w:ascii="Times New Roman" w:eastAsia="Calibri" w:hAnsi="Times New Roman"/>
        </w:rPr>
        <w:t xml:space="preserve">THIS CASE COMING TO BE HEARD on Plaintiff’s </w:t>
      </w:r>
      <w:r w:rsidR="00B73D6C" w:rsidRPr="006F27D4">
        <w:rPr>
          <w:rFonts w:ascii="Times New Roman" w:eastAsia="Calibri" w:hAnsi="Times New Roman"/>
        </w:rPr>
        <w:t>MOTION TO REOPEN DISCOVERY</w:t>
      </w:r>
      <w:r w:rsidRPr="006F27D4">
        <w:rPr>
          <w:rFonts w:ascii="Times New Roman" w:eastAsia="Calibri" w:hAnsi="Times New Roman"/>
        </w:rPr>
        <w:t>, due notice having been given, hearing on motion have be given, Plaintiff and Defendant(s) having been heard,</w:t>
      </w:r>
    </w:p>
    <w:p w14:paraId="37365473" w14:textId="77777777" w:rsidR="00952AE2" w:rsidRPr="006F27D4" w:rsidRDefault="00952AE2" w:rsidP="00952AE2">
      <w:pPr>
        <w:rPr>
          <w:rFonts w:ascii="Times New Roman" w:eastAsia="Calibri" w:hAnsi="Times New Roman"/>
        </w:rPr>
      </w:pPr>
    </w:p>
    <w:p w14:paraId="3A52896F" w14:textId="17A686A9" w:rsidR="00952AE2" w:rsidRPr="006F27D4" w:rsidRDefault="00952AE2" w:rsidP="00952AE2">
      <w:pPr>
        <w:rPr>
          <w:rFonts w:ascii="Times New Roman" w:eastAsia="Calibri" w:hAnsi="Times New Roman"/>
        </w:rPr>
      </w:pPr>
      <w:r w:rsidRPr="006F27D4">
        <w:rPr>
          <w:rFonts w:ascii="Times New Roman" w:eastAsia="Calibri" w:hAnsi="Times New Roman"/>
        </w:rPr>
        <w:t xml:space="preserve">IT IS HEREBY ORDERED that </w:t>
      </w:r>
      <w:r w:rsidR="00ED2C2C" w:rsidRPr="006F27D4">
        <w:rPr>
          <w:rFonts w:ascii="Times New Roman" w:eastAsia="Calibri" w:hAnsi="Times New Roman"/>
        </w:rPr>
        <w:t xml:space="preserve">MOTION is ALLOWED / DENIED. </w:t>
      </w:r>
    </w:p>
    <w:p w14:paraId="316D89C8" w14:textId="77777777" w:rsidR="001C2157" w:rsidRPr="006F27D4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524B9E2A" w14:textId="77777777" w:rsidR="001C2157" w:rsidRPr="006F27D4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39FF894D" w14:textId="77777777" w:rsidR="001C2157" w:rsidRPr="006F27D4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1B4312DC" w14:textId="0E0B45E8" w:rsidR="00AA2D50" w:rsidRPr="006F27D4" w:rsidRDefault="00ED2C2C" w:rsidP="00DD2E38">
      <w:pPr>
        <w:widowControl w:val="0"/>
        <w:rPr>
          <w:rFonts w:ascii="Times New Roman" w:eastAsia="Times New Roman" w:hAnsi="Times New Roman"/>
          <w:szCs w:val="24"/>
        </w:rPr>
      </w:pPr>
      <w:r w:rsidRPr="006F27D4">
        <w:rPr>
          <w:rFonts w:ascii="Times New Roman" w:eastAsia="Times New Roman" w:hAnsi="Times New Roman"/>
          <w:szCs w:val="24"/>
        </w:rPr>
        <w:t xml:space="preserve">ENTER:  </w:t>
      </w:r>
      <w:r w:rsidR="00AA2D50" w:rsidRPr="006F27D4">
        <w:rPr>
          <w:rFonts w:ascii="Times New Roman" w:eastAsia="Times New Roman" w:hAnsi="Times New Roman"/>
          <w:szCs w:val="24"/>
        </w:rPr>
        <w:t>___________</w:t>
      </w:r>
      <w:r w:rsidRPr="006F27D4">
        <w:rPr>
          <w:rFonts w:ascii="Times New Roman" w:eastAsia="Times New Roman" w:hAnsi="Times New Roman"/>
          <w:szCs w:val="24"/>
        </w:rPr>
        <w:t>_____________________</w:t>
      </w:r>
    </w:p>
    <w:p w14:paraId="77374B20" w14:textId="65A0AC91" w:rsidR="00AA2D50" w:rsidRPr="006F27D4" w:rsidRDefault="00ED2C2C" w:rsidP="00257FAA">
      <w:pPr>
        <w:widowControl w:val="0"/>
        <w:ind w:left="2340"/>
        <w:rPr>
          <w:rFonts w:ascii="Times New Roman" w:eastAsia="Times New Roman" w:hAnsi="Times New Roman"/>
          <w:szCs w:val="24"/>
        </w:rPr>
      </w:pPr>
      <w:r w:rsidRPr="006F27D4">
        <w:rPr>
          <w:rFonts w:ascii="Times New Roman" w:eastAsia="Times New Roman" w:hAnsi="Times New Roman"/>
          <w:szCs w:val="24"/>
        </w:rPr>
        <w:t>Justice</w:t>
      </w:r>
    </w:p>
    <w:p w14:paraId="1F49F639" w14:textId="77777777" w:rsidR="001C2157" w:rsidRPr="006F27D4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377BC40" w14:textId="28B87011" w:rsidR="00AA2D50" w:rsidRPr="006F27D4" w:rsidRDefault="00ED2C2C" w:rsidP="00DD2E38">
      <w:pPr>
        <w:widowControl w:val="0"/>
        <w:rPr>
          <w:rFonts w:ascii="Times New Roman" w:eastAsia="Times New Roman" w:hAnsi="Times New Roman"/>
          <w:szCs w:val="24"/>
        </w:rPr>
      </w:pPr>
      <w:r w:rsidRPr="006F27D4">
        <w:rPr>
          <w:rFonts w:ascii="Times New Roman" w:eastAsia="Times New Roman" w:hAnsi="Times New Roman"/>
          <w:szCs w:val="24"/>
        </w:rPr>
        <w:t>Date: ____________________________________</w:t>
      </w:r>
    </w:p>
    <w:p w14:paraId="537DD165" w14:textId="77777777" w:rsidR="00AA2D50" w:rsidRPr="006F27D4" w:rsidRDefault="00AA2D50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1CD6EA22" w14:textId="02DB94BD" w:rsidR="00AA2D50" w:rsidRPr="006F27D4" w:rsidRDefault="00AA2D50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3CE5C87D" w14:textId="5649353C" w:rsidR="00ED2C2C" w:rsidRPr="006F27D4" w:rsidRDefault="00ED2C2C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5FB9D8CF" w14:textId="77777777" w:rsidR="00ED2C2C" w:rsidRPr="006F27D4" w:rsidRDefault="00ED2C2C" w:rsidP="00ED2C2C">
      <w:pPr>
        <w:rPr>
          <w:rFonts w:ascii="Times New Roman" w:hAnsi="Times New Roman"/>
        </w:rPr>
      </w:pPr>
      <w:r w:rsidRPr="006F27D4">
        <w:rPr>
          <w:rFonts w:ascii="Times New Roman" w:hAnsi="Times New Roman"/>
        </w:rPr>
        <w:t>Jane Doe</w:t>
      </w:r>
    </w:p>
    <w:p w14:paraId="77BF6845" w14:textId="77777777" w:rsidR="00ED2C2C" w:rsidRPr="006F27D4" w:rsidRDefault="00ED2C2C" w:rsidP="00ED2C2C">
      <w:pPr>
        <w:rPr>
          <w:rFonts w:ascii="Times New Roman" w:hAnsi="Times New Roman"/>
        </w:rPr>
      </w:pPr>
      <w:r w:rsidRPr="006F27D4">
        <w:rPr>
          <w:rFonts w:ascii="Times New Roman" w:hAnsi="Times New Roman"/>
        </w:rPr>
        <w:t>1234 Cat Street</w:t>
      </w:r>
    </w:p>
    <w:p w14:paraId="05100E90" w14:textId="77777777" w:rsidR="00ED2C2C" w:rsidRPr="006F27D4" w:rsidRDefault="00ED2C2C" w:rsidP="00ED2C2C">
      <w:pPr>
        <w:rPr>
          <w:rFonts w:ascii="Times New Roman" w:hAnsi="Times New Roman"/>
        </w:rPr>
      </w:pPr>
      <w:r w:rsidRPr="006F27D4">
        <w:rPr>
          <w:rFonts w:ascii="Times New Roman" w:hAnsi="Times New Roman"/>
        </w:rPr>
        <w:t xml:space="preserve">Wood Park, PA 15003 </w:t>
      </w:r>
    </w:p>
    <w:p w14:paraId="14D2F774" w14:textId="77777777" w:rsidR="002D2155" w:rsidRPr="006F27D4" w:rsidRDefault="002D2155" w:rsidP="002D2155">
      <w:pPr>
        <w:widowControl w:val="0"/>
        <w:rPr>
          <w:rFonts w:ascii="Times New Roman" w:hAnsi="Times New Roman"/>
        </w:rPr>
      </w:pPr>
      <w:r w:rsidRPr="006F27D4">
        <w:rPr>
          <w:rFonts w:ascii="Times New Roman" w:hAnsi="Times New Roman"/>
        </w:rPr>
        <w:t>(504) 555-1212</w:t>
      </w:r>
    </w:p>
    <w:p w14:paraId="518C16C3" w14:textId="7C6BCA52" w:rsidR="00ED2C2C" w:rsidRPr="006F27D4" w:rsidRDefault="002D2155" w:rsidP="002D2155">
      <w:pPr>
        <w:widowControl w:val="0"/>
        <w:rPr>
          <w:rFonts w:ascii="Times New Roman" w:eastAsia="Times New Roman" w:hAnsi="Times New Roman"/>
          <w:b/>
          <w:szCs w:val="24"/>
        </w:rPr>
      </w:pPr>
      <w:r w:rsidRPr="006F27D4">
        <w:rPr>
          <w:rFonts w:ascii="Times New Roman" w:hAnsi="Times New Roman"/>
        </w:rPr>
        <w:t xml:space="preserve">Email: </w:t>
      </w:r>
      <w:proofErr w:type="spellStart"/>
      <w:r w:rsidRPr="006F27D4">
        <w:rPr>
          <w:rFonts w:ascii="Times New Roman" w:hAnsi="Times New Roman"/>
        </w:rPr>
        <w:t>Janedoe</w:t>
      </w:r>
      <w:proofErr w:type="spellEnd"/>
      <w:r w:rsidRPr="006F27D4">
        <w:rPr>
          <w:rFonts w:ascii="Times New Roman" w:hAnsi="Times New Roman"/>
        </w:rPr>
        <w:t xml:space="preserve"> @gmail.com</w:t>
      </w:r>
    </w:p>
    <w:sectPr w:rsidR="00ED2C2C" w:rsidRPr="006F27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DBE5" w14:textId="77777777" w:rsidR="00190E3F" w:rsidRDefault="00190E3F" w:rsidP="00701D8C">
      <w:r>
        <w:separator/>
      </w:r>
    </w:p>
  </w:endnote>
  <w:endnote w:type="continuationSeparator" w:id="0">
    <w:p w14:paraId="4FCAEDB6" w14:textId="77777777" w:rsidR="00190E3F" w:rsidRDefault="00190E3F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8306" w14:textId="729050A0" w:rsidR="000D7EF7" w:rsidRDefault="000D7EF7">
    <w:pPr>
      <w:pStyle w:val="Footer"/>
      <w:jc w:val="right"/>
    </w:pPr>
  </w:p>
  <w:p w14:paraId="10F7409E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F9433" w14:textId="77777777" w:rsidR="00190E3F" w:rsidRDefault="00190E3F" w:rsidP="00701D8C">
      <w:r>
        <w:separator/>
      </w:r>
    </w:p>
  </w:footnote>
  <w:footnote w:type="continuationSeparator" w:id="0">
    <w:p w14:paraId="092F1EFB" w14:textId="77777777" w:rsidR="00190E3F" w:rsidRDefault="00190E3F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911"/>
    <w:rsid w:val="000145B2"/>
    <w:rsid w:val="00015F0A"/>
    <w:rsid w:val="00024B65"/>
    <w:rsid w:val="00024C6B"/>
    <w:rsid w:val="00026AD1"/>
    <w:rsid w:val="00027A1A"/>
    <w:rsid w:val="00027CFD"/>
    <w:rsid w:val="000336BE"/>
    <w:rsid w:val="00045402"/>
    <w:rsid w:val="00046F6C"/>
    <w:rsid w:val="00050D5B"/>
    <w:rsid w:val="000518A6"/>
    <w:rsid w:val="000547BF"/>
    <w:rsid w:val="00054EA7"/>
    <w:rsid w:val="000554D5"/>
    <w:rsid w:val="00064A9C"/>
    <w:rsid w:val="00064E73"/>
    <w:rsid w:val="00066F0B"/>
    <w:rsid w:val="000672C6"/>
    <w:rsid w:val="00071895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B03"/>
    <w:rsid w:val="00096111"/>
    <w:rsid w:val="000A2504"/>
    <w:rsid w:val="000A2B4D"/>
    <w:rsid w:val="000A4111"/>
    <w:rsid w:val="000A5243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2126"/>
    <w:rsid w:val="00133122"/>
    <w:rsid w:val="0013473C"/>
    <w:rsid w:val="00135AB7"/>
    <w:rsid w:val="0013748A"/>
    <w:rsid w:val="00140A2E"/>
    <w:rsid w:val="00140A45"/>
    <w:rsid w:val="00141293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0E3F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157"/>
    <w:rsid w:val="001C291A"/>
    <w:rsid w:val="001C3326"/>
    <w:rsid w:val="001C4C1C"/>
    <w:rsid w:val="001C5C73"/>
    <w:rsid w:val="001D058B"/>
    <w:rsid w:val="001D5085"/>
    <w:rsid w:val="001D50C5"/>
    <w:rsid w:val="001D7D0B"/>
    <w:rsid w:val="001D7F94"/>
    <w:rsid w:val="001E0886"/>
    <w:rsid w:val="001E0E5B"/>
    <w:rsid w:val="001E1BBB"/>
    <w:rsid w:val="001E203B"/>
    <w:rsid w:val="001E5226"/>
    <w:rsid w:val="001E656E"/>
    <w:rsid w:val="001F0747"/>
    <w:rsid w:val="001F2214"/>
    <w:rsid w:val="001F5A58"/>
    <w:rsid w:val="00202671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57FAA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6C31"/>
    <w:rsid w:val="0026729C"/>
    <w:rsid w:val="00267421"/>
    <w:rsid w:val="00267A01"/>
    <w:rsid w:val="00273342"/>
    <w:rsid w:val="002751E4"/>
    <w:rsid w:val="00277369"/>
    <w:rsid w:val="002778A9"/>
    <w:rsid w:val="00280D98"/>
    <w:rsid w:val="00282EBF"/>
    <w:rsid w:val="00283EC7"/>
    <w:rsid w:val="002840BD"/>
    <w:rsid w:val="002957A3"/>
    <w:rsid w:val="00297C5C"/>
    <w:rsid w:val="002A289D"/>
    <w:rsid w:val="002A3892"/>
    <w:rsid w:val="002A6BF4"/>
    <w:rsid w:val="002A716C"/>
    <w:rsid w:val="002B135C"/>
    <w:rsid w:val="002B2575"/>
    <w:rsid w:val="002B32E9"/>
    <w:rsid w:val="002B4BF3"/>
    <w:rsid w:val="002C092C"/>
    <w:rsid w:val="002C5FC1"/>
    <w:rsid w:val="002C760A"/>
    <w:rsid w:val="002C764B"/>
    <w:rsid w:val="002C76F2"/>
    <w:rsid w:val="002D1560"/>
    <w:rsid w:val="002D2155"/>
    <w:rsid w:val="002D3567"/>
    <w:rsid w:val="002D4991"/>
    <w:rsid w:val="002D4C4B"/>
    <w:rsid w:val="002D6D90"/>
    <w:rsid w:val="002E0BFB"/>
    <w:rsid w:val="002E0CA3"/>
    <w:rsid w:val="002E23EA"/>
    <w:rsid w:val="002E2FC8"/>
    <w:rsid w:val="002E402B"/>
    <w:rsid w:val="002F2339"/>
    <w:rsid w:val="002F3785"/>
    <w:rsid w:val="00300BA1"/>
    <w:rsid w:val="00300D47"/>
    <w:rsid w:val="00302EF6"/>
    <w:rsid w:val="003056DC"/>
    <w:rsid w:val="00305C68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6375"/>
    <w:rsid w:val="00336C36"/>
    <w:rsid w:val="00340AFF"/>
    <w:rsid w:val="003413BD"/>
    <w:rsid w:val="003427C5"/>
    <w:rsid w:val="0034338B"/>
    <w:rsid w:val="00344BB0"/>
    <w:rsid w:val="00345C4B"/>
    <w:rsid w:val="00346BDC"/>
    <w:rsid w:val="00346F96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C29"/>
    <w:rsid w:val="0036731F"/>
    <w:rsid w:val="003700B1"/>
    <w:rsid w:val="003701D6"/>
    <w:rsid w:val="00372F7B"/>
    <w:rsid w:val="00373CD7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398C"/>
    <w:rsid w:val="003A4FA6"/>
    <w:rsid w:val="003A62A1"/>
    <w:rsid w:val="003B0403"/>
    <w:rsid w:val="003B0F68"/>
    <w:rsid w:val="003B1774"/>
    <w:rsid w:val="003B21AE"/>
    <w:rsid w:val="003B385B"/>
    <w:rsid w:val="003B6FE0"/>
    <w:rsid w:val="003C06E9"/>
    <w:rsid w:val="003C0A8C"/>
    <w:rsid w:val="003C0C77"/>
    <w:rsid w:val="003C1725"/>
    <w:rsid w:val="003C2B03"/>
    <w:rsid w:val="003C3DF8"/>
    <w:rsid w:val="003C4775"/>
    <w:rsid w:val="003C5544"/>
    <w:rsid w:val="003C606B"/>
    <w:rsid w:val="003D5798"/>
    <w:rsid w:val="003D7E6A"/>
    <w:rsid w:val="003E1AA6"/>
    <w:rsid w:val="003E5495"/>
    <w:rsid w:val="003E69EC"/>
    <w:rsid w:val="003E6A89"/>
    <w:rsid w:val="003E7D4C"/>
    <w:rsid w:val="003F1B3F"/>
    <w:rsid w:val="003F34C4"/>
    <w:rsid w:val="003F5D0E"/>
    <w:rsid w:val="003F5DB0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6E2B"/>
    <w:rsid w:val="005000E7"/>
    <w:rsid w:val="0050118C"/>
    <w:rsid w:val="00502C41"/>
    <w:rsid w:val="00503FDD"/>
    <w:rsid w:val="00504E87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3F7B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603228"/>
    <w:rsid w:val="00603A9B"/>
    <w:rsid w:val="00606AA3"/>
    <w:rsid w:val="00607684"/>
    <w:rsid w:val="0061284E"/>
    <w:rsid w:val="006133BE"/>
    <w:rsid w:val="00614738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5976"/>
    <w:rsid w:val="006965CD"/>
    <w:rsid w:val="00696F59"/>
    <w:rsid w:val="00697F98"/>
    <w:rsid w:val="006A16E9"/>
    <w:rsid w:val="006A1FE2"/>
    <w:rsid w:val="006A2886"/>
    <w:rsid w:val="006A4629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F1FA4"/>
    <w:rsid w:val="006F27D4"/>
    <w:rsid w:val="007001EE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31C8"/>
    <w:rsid w:val="0075342A"/>
    <w:rsid w:val="007546C5"/>
    <w:rsid w:val="00754CF2"/>
    <w:rsid w:val="0075651A"/>
    <w:rsid w:val="007632C2"/>
    <w:rsid w:val="0076469A"/>
    <w:rsid w:val="00766146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F14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56B"/>
    <w:rsid w:val="007B2C82"/>
    <w:rsid w:val="007B2F8F"/>
    <w:rsid w:val="007B4BA3"/>
    <w:rsid w:val="007B5CA7"/>
    <w:rsid w:val="007B652F"/>
    <w:rsid w:val="007B73B0"/>
    <w:rsid w:val="007C03A3"/>
    <w:rsid w:val="007C20F3"/>
    <w:rsid w:val="007C2528"/>
    <w:rsid w:val="007C2647"/>
    <w:rsid w:val="007C40AF"/>
    <w:rsid w:val="007C4405"/>
    <w:rsid w:val="007D0435"/>
    <w:rsid w:val="007D2C1A"/>
    <w:rsid w:val="007D5F3D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708"/>
    <w:rsid w:val="00820266"/>
    <w:rsid w:val="0082034B"/>
    <w:rsid w:val="00820646"/>
    <w:rsid w:val="008206B8"/>
    <w:rsid w:val="008212D4"/>
    <w:rsid w:val="00822B86"/>
    <w:rsid w:val="008358F1"/>
    <w:rsid w:val="00840327"/>
    <w:rsid w:val="00840688"/>
    <w:rsid w:val="00840FF2"/>
    <w:rsid w:val="00842C66"/>
    <w:rsid w:val="00844583"/>
    <w:rsid w:val="00844BD0"/>
    <w:rsid w:val="008456ED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16BC8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780"/>
    <w:rsid w:val="00947E4A"/>
    <w:rsid w:val="009516C0"/>
    <w:rsid w:val="00952AE2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787C"/>
    <w:rsid w:val="00997E58"/>
    <w:rsid w:val="009A2D0D"/>
    <w:rsid w:val="009A5156"/>
    <w:rsid w:val="009A6902"/>
    <w:rsid w:val="009A7686"/>
    <w:rsid w:val="009B3AA9"/>
    <w:rsid w:val="009B5582"/>
    <w:rsid w:val="009C2CBC"/>
    <w:rsid w:val="009C31F9"/>
    <w:rsid w:val="009C3979"/>
    <w:rsid w:val="009C62CC"/>
    <w:rsid w:val="009C6BE3"/>
    <w:rsid w:val="009C6E18"/>
    <w:rsid w:val="009C7686"/>
    <w:rsid w:val="009D0139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206A"/>
    <w:rsid w:val="00AA2D50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319D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3D6C"/>
    <w:rsid w:val="00B74496"/>
    <w:rsid w:val="00B74C37"/>
    <w:rsid w:val="00B767CC"/>
    <w:rsid w:val="00B77173"/>
    <w:rsid w:val="00B7769B"/>
    <w:rsid w:val="00B8316A"/>
    <w:rsid w:val="00B86218"/>
    <w:rsid w:val="00B86C3D"/>
    <w:rsid w:val="00B913C7"/>
    <w:rsid w:val="00B92EAE"/>
    <w:rsid w:val="00B94F90"/>
    <w:rsid w:val="00B9560D"/>
    <w:rsid w:val="00B95EC1"/>
    <w:rsid w:val="00B96ABE"/>
    <w:rsid w:val="00B970C7"/>
    <w:rsid w:val="00B97C71"/>
    <w:rsid w:val="00BA0584"/>
    <w:rsid w:val="00BA24E7"/>
    <w:rsid w:val="00BA25C9"/>
    <w:rsid w:val="00BA40CF"/>
    <w:rsid w:val="00BA4CEA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C7B73"/>
    <w:rsid w:val="00BD01C2"/>
    <w:rsid w:val="00BD0230"/>
    <w:rsid w:val="00BD47B6"/>
    <w:rsid w:val="00BD62C3"/>
    <w:rsid w:val="00BE234C"/>
    <w:rsid w:val="00BE26B8"/>
    <w:rsid w:val="00BE3165"/>
    <w:rsid w:val="00BE43D3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308E3"/>
    <w:rsid w:val="00C30B7E"/>
    <w:rsid w:val="00C311AD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562B"/>
    <w:rsid w:val="00C65776"/>
    <w:rsid w:val="00C65834"/>
    <w:rsid w:val="00C679D2"/>
    <w:rsid w:val="00C7118B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0DBA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CF6FBD"/>
    <w:rsid w:val="00D0345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4093"/>
    <w:rsid w:val="00D255A8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913D9"/>
    <w:rsid w:val="00D93724"/>
    <w:rsid w:val="00D93D7A"/>
    <w:rsid w:val="00D959A5"/>
    <w:rsid w:val="00DA0B47"/>
    <w:rsid w:val="00DA136F"/>
    <w:rsid w:val="00DA21C5"/>
    <w:rsid w:val="00DA315E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B0A"/>
    <w:rsid w:val="00E10EEB"/>
    <w:rsid w:val="00E11C75"/>
    <w:rsid w:val="00E12987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E2E"/>
    <w:rsid w:val="00E758EF"/>
    <w:rsid w:val="00E75BEF"/>
    <w:rsid w:val="00E839C3"/>
    <w:rsid w:val="00E900B7"/>
    <w:rsid w:val="00E95823"/>
    <w:rsid w:val="00EA244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2C2C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6845"/>
    <w:rsid w:val="00F37168"/>
    <w:rsid w:val="00F376C0"/>
    <w:rsid w:val="00F376DC"/>
    <w:rsid w:val="00F378AA"/>
    <w:rsid w:val="00F4045A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324C"/>
    <w:rsid w:val="00F9522C"/>
    <w:rsid w:val="00F96D8D"/>
    <w:rsid w:val="00FA08EF"/>
    <w:rsid w:val="00FA11ED"/>
    <w:rsid w:val="00FA2DC9"/>
    <w:rsid w:val="00FA4530"/>
    <w:rsid w:val="00FA4598"/>
    <w:rsid w:val="00FA65A8"/>
    <w:rsid w:val="00FA6C9C"/>
    <w:rsid w:val="00FA6DED"/>
    <w:rsid w:val="00FB00D2"/>
    <w:rsid w:val="00FB164C"/>
    <w:rsid w:val="00FB2CD0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735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9145"/>
  <w15:docId w15:val="{06D07D2B-EDBF-FA43-A50F-099941BE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  <w:style w:type="paragraph" w:styleId="NoSpacing">
    <w:name w:val="No Spacing"/>
    <w:uiPriority w:val="1"/>
    <w:qFormat/>
    <w:rsid w:val="0033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710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FYIDIYVideos.com</Company>
  <LinksUpToDate>false</LinksUpToDate>
  <CharactersWithSpaces>810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to Motion to Reopen Discovery</dc:title>
  <dc:subject>FYIDIYVideos.com</dc:subject>
  <dc:creator>bernadine</dc:creator>
  <cp:keywords>How to file bankruptcy on student loans</cp:keywords>
  <dc:description>How to file bankruptcy on student loans
ORDER to Motion to Reopen Discovery</dc:description>
  <cp:lastModifiedBy>Microsoft Office User</cp:lastModifiedBy>
  <cp:revision>19</cp:revision>
  <dcterms:created xsi:type="dcterms:W3CDTF">2018-03-17T23:09:00Z</dcterms:created>
  <dcterms:modified xsi:type="dcterms:W3CDTF">2020-11-13T23:37:00Z</dcterms:modified>
  <cp:category>bankruptcy</cp:category>
</cp:coreProperties>
</file>