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400D" w14:textId="77777777" w:rsidR="00314824" w:rsidRPr="00314824" w:rsidRDefault="00314824" w:rsidP="00314824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31482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07F90320" w14:textId="77777777" w:rsidR="00314824" w:rsidRPr="00314824" w:rsidRDefault="00314824" w:rsidP="00314824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31482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76F99247" w14:textId="77777777" w:rsidR="00314824" w:rsidRPr="00314824" w:rsidRDefault="00314824" w:rsidP="00314824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F6D9BB6" w14:textId="77777777" w:rsidR="00314824" w:rsidRPr="00314824" w:rsidRDefault="00314824" w:rsidP="00314824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314824" w:rsidRPr="00314824" w14:paraId="2477B78D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0AFB80F1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6D8E5FA3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9F7D200" w14:textId="77777777" w:rsidR="00314824" w:rsidRPr="00314824" w:rsidRDefault="00314824" w:rsidP="00314824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033FFF21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92B4026" w14:textId="77777777" w:rsidR="00314824" w:rsidRPr="00314824" w:rsidRDefault="00314824" w:rsidP="0031482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1B48BD43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0917A72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78134FB6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7E5F354" w14:textId="77777777" w:rsidR="00314824" w:rsidRPr="00314824" w:rsidRDefault="00314824" w:rsidP="00314824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BB49AE1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AA6A0E1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768406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EB39B12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50C08D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3F7D836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262E542E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A6023E7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354E41CA" w14:textId="77777777" w:rsidR="00314824" w:rsidRPr="00314824" w:rsidRDefault="00314824" w:rsidP="0031482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63EB94D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F578D6B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5CD948E4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16CE38F5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06BD896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460B434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CEE1432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31482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314824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64899748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31482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0D7D8C30" w14:textId="77777777" w:rsidR="00314824" w:rsidRPr="00314824" w:rsidRDefault="00314824" w:rsidP="00314824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FC952D9" w14:textId="77777777" w:rsidR="00314824" w:rsidRPr="00314824" w:rsidRDefault="00314824" w:rsidP="00314824">
      <w:pPr>
        <w:rPr>
          <w:rFonts w:ascii="Times New Roman" w:hAnsi="Times New Roman"/>
        </w:rPr>
      </w:pPr>
    </w:p>
    <w:p w14:paraId="2B619996" w14:textId="79AF9343" w:rsidR="00EF5CB5" w:rsidRPr="007D6512" w:rsidRDefault="00AA2D50" w:rsidP="006E1C4E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7D6512">
        <w:rPr>
          <w:rFonts w:ascii="Times New Roman" w:hAnsi="Times New Roman" w:cs="Times New Roman"/>
          <w:b w:val="0"/>
          <w:color w:val="auto"/>
          <w:u w:val="single"/>
        </w:rPr>
        <w:t>ORDER</w:t>
      </w:r>
    </w:p>
    <w:p w14:paraId="5A4DDA58" w14:textId="77777777" w:rsidR="00DD2E38" w:rsidRPr="007D6512" w:rsidRDefault="00DD2E38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7BE4D6A" w14:textId="77777777" w:rsidR="001C2157" w:rsidRPr="007D6512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71F4F69" w14:textId="77777777" w:rsidR="00952AE2" w:rsidRPr="007D6512" w:rsidRDefault="00952AE2" w:rsidP="00952AE2">
      <w:pPr>
        <w:rPr>
          <w:rFonts w:ascii="Times New Roman" w:eastAsia="Calibri" w:hAnsi="Times New Roman"/>
        </w:rPr>
      </w:pPr>
      <w:r w:rsidRPr="007D6512">
        <w:rPr>
          <w:rFonts w:ascii="Times New Roman" w:eastAsia="Calibri" w:hAnsi="Times New Roman"/>
        </w:rPr>
        <w:t>THIS CASE COMING TO BE HEARD on Plaintiff’s MOTION FOR RELIEF FROM A JUDGMENT, due notice having been given, hearing on motion have be given, Plaintiff and Defendant(s) having been heard,</w:t>
      </w:r>
    </w:p>
    <w:p w14:paraId="37365473" w14:textId="77777777" w:rsidR="00952AE2" w:rsidRPr="007D6512" w:rsidRDefault="00952AE2" w:rsidP="00952AE2">
      <w:pPr>
        <w:rPr>
          <w:rFonts w:ascii="Times New Roman" w:eastAsia="Calibri" w:hAnsi="Times New Roman"/>
        </w:rPr>
      </w:pPr>
    </w:p>
    <w:p w14:paraId="3A52896F" w14:textId="17A686A9" w:rsidR="00952AE2" w:rsidRPr="007D6512" w:rsidRDefault="00952AE2" w:rsidP="00952AE2">
      <w:pPr>
        <w:rPr>
          <w:rFonts w:ascii="Times New Roman" w:eastAsia="Calibri" w:hAnsi="Times New Roman"/>
        </w:rPr>
      </w:pPr>
      <w:r w:rsidRPr="007D6512">
        <w:rPr>
          <w:rFonts w:ascii="Times New Roman" w:eastAsia="Calibri" w:hAnsi="Times New Roman"/>
        </w:rPr>
        <w:t xml:space="preserve">IT IS HEREBY ORDERED that </w:t>
      </w:r>
      <w:r w:rsidR="00ED2C2C" w:rsidRPr="007D6512">
        <w:rPr>
          <w:rFonts w:ascii="Times New Roman" w:eastAsia="Calibri" w:hAnsi="Times New Roman"/>
        </w:rPr>
        <w:t xml:space="preserve">MOTION is ALLOWED / DENIED. </w:t>
      </w:r>
    </w:p>
    <w:p w14:paraId="316D89C8" w14:textId="77777777" w:rsidR="001C2157" w:rsidRPr="007D6512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4B9E2A" w14:textId="77777777" w:rsidR="001C2157" w:rsidRPr="007D6512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39FF894D" w14:textId="77777777" w:rsidR="001C2157" w:rsidRPr="007D6512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B4312DC" w14:textId="0E0B45E8" w:rsidR="00AA2D50" w:rsidRPr="007D6512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7D6512">
        <w:rPr>
          <w:rFonts w:ascii="Times New Roman" w:eastAsia="Times New Roman" w:hAnsi="Times New Roman"/>
          <w:szCs w:val="24"/>
        </w:rPr>
        <w:t xml:space="preserve">ENTER:  </w:t>
      </w:r>
      <w:r w:rsidR="00AA2D50" w:rsidRPr="007D6512">
        <w:rPr>
          <w:rFonts w:ascii="Times New Roman" w:eastAsia="Times New Roman" w:hAnsi="Times New Roman"/>
          <w:szCs w:val="24"/>
        </w:rPr>
        <w:t>___________</w:t>
      </w:r>
      <w:r w:rsidRPr="007D6512">
        <w:rPr>
          <w:rFonts w:ascii="Times New Roman" w:eastAsia="Times New Roman" w:hAnsi="Times New Roman"/>
          <w:szCs w:val="24"/>
        </w:rPr>
        <w:t>_____________________</w:t>
      </w:r>
    </w:p>
    <w:p w14:paraId="77374B20" w14:textId="65A0AC91" w:rsidR="00AA2D50" w:rsidRPr="007D6512" w:rsidRDefault="00ED2C2C" w:rsidP="00257FAA">
      <w:pPr>
        <w:widowControl w:val="0"/>
        <w:ind w:left="2340"/>
        <w:rPr>
          <w:rFonts w:ascii="Times New Roman" w:eastAsia="Times New Roman" w:hAnsi="Times New Roman"/>
          <w:szCs w:val="24"/>
        </w:rPr>
      </w:pPr>
      <w:r w:rsidRPr="007D6512">
        <w:rPr>
          <w:rFonts w:ascii="Times New Roman" w:eastAsia="Times New Roman" w:hAnsi="Times New Roman"/>
          <w:szCs w:val="24"/>
        </w:rPr>
        <w:t>Justice</w:t>
      </w:r>
    </w:p>
    <w:p w14:paraId="1F49F639" w14:textId="77777777" w:rsidR="001C2157" w:rsidRPr="007D6512" w:rsidRDefault="001C2157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77BC40" w14:textId="28B87011" w:rsidR="00AA2D50" w:rsidRPr="007D6512" w:rsidRDefault="00ED2C2C" w:rsidP="00DD2E38">
      <w:pPr>
        <w:widowControl w:val="0"/>
        <w:rPr>
          <w:rFonts w:ascii="Times New Roman" w:eastAsia="Times New Roman" w:hAnsi="Times New Roman"/>
          <w:szCs w:val="24"/>
        </w:rPr>
      </w:pPr>
      <w:r w:rsidRPr="007D6512">
        <w:rPr>
          <w:rFonts w:ascii="Times New Roman" w:eastAsia="Times New Roman" w:hAnsi="Times New Roman"/>
          <w:szCs w:val="24"/>
        </w:rPr>
        <w:t>Date: ____________________________________</w:t>
      </w:r>
    </w:p>
    <w:p w14:paraId="537DD165" w14:textId="77777777" w:rsidR="00AA2D50" w:rsidRPr="007D6512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1CD6EA22" w14:textId="02DB94BD" w:rsidR="00AA2D50" w:rsidRPr="007D6512" w:rsidRDefault="00AA2D50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3CE5C87D" w14:textId="5649353C" w:rsidR="00ED2C2C" w:rsidRPr="007D6512" w:rsidRDefault="00ED2C2C" w:rsidP="00DD2E38">
      <w:pPr>
        <w:widowControl w:val="0"/>
        <w:rPr>
          <w:rFonts w:ascii="Times New Roman" w:eastAsia="Times New Roman" w:hAnsi="Times New Roman"/>
          <w:b/>
          <w:szCs w:val="24"/>
        </w:rPr>
      </w:pPr>
    </w:p>
    <w:p w14:paraId="5FB9D8CF" w14:textId="77777777" w:rsidR="00ED2C2C" w:rsidRPr="007D6512" w:rsidRDefault="00ED2C2C" w:rsidP="00ED2C2C">
      <w:pPr>
        <w:rPr>
          <w:rFonts w:ascii="Times New Roman" w:hAnsi="Times New Roman"/>
        </w:rPr>
      </w:pPr>
      <w:r w:rsidRPr="007D6512">
        <w:rPr>
          <w:rFonts w:ascii="Times New Roman" w:hAnsi="Times New Roman"/>
        </w:rPr>
        <w:t>Jane Doe</w:t>
      </w:r>
    </w:p>
    <w:p w14:paraId="77BF6845" w14:textId="77777777" w:rsidR="00ED2C2C" w:rsidRPr="007D6512" w:rsidRDefault="00ED2C2C" w:rsidP="00ED2C2C">
      <w:pPr>
        <w:rPr>
          <w:rFonts w:ascii="Times New Roman" w:hAnsi="Times New Roman"/>
        </w:rPr>
      </w:pPr>
      <w:r w:rsidRPr="007D6512">
        <w:rPr>
          <w:rFonts w:ascii="Times New Roman" w:hAnsi="Times New Roman"/>
        </w:rPr>
        <w:t>1234 Cat Street</w:t>
      </w:r>
    </w:p>
    <w:p w14:paraId="05100E90" w14:textId="77777777" w:rsidR="00ED2C2C" w:rsidRPr="007D6512" w:rsidRDefault="00ED2C2C" w:rsidP="00ED2C2C">
      <w:pPr>
        <w:rPr>
          <w:rFonts w:ascii="Times New Roman" w:hAnsi="Times New Roman"/>
        </w:rPr>
      </w:pPr>
      <w:r w:rsidRPr="007D6512">
        <w:rPr>
          <w:rFonts w:ascii="Times New Roman" w:hAnsi="Times New Roman"/>
        </w:rPr>
        <w:t xml:space="preserve">Wood Park, PA 15003 </w:t>
      </w:r>
    </w:p>
    <w:p w14:paraId="14D2F774" w14:textId="77777777" w:rsidR="002D2155" w:rsidRPr="007D6512" w:rsidRDefault="002D2155" w:rsidP="002D2155">
      <w:pPr>
        <w:widowControl w:val="0"/>
        <w:rPr>
          <w:rFonts w:ascii="Times New Roman" w:hAnsi="Times New Roman"/>
        </w:rPr>
      </w:pPr>
      <w:r w:rsidRPr="007D6512">
        <w:rPr>
          <w:rFonts w:ascii="Times New Roman" w:hAnsi="Times New Roman"/>
        </w:rPr>
        <w:t>(504) 555-1212</w:t>
      </w:r>
    </w:p>
    <w:p w14:paraId="518C16C3" w14:textId="7C6BCA52" w:rsidR="00ED2C2C" w:rsidRPr="007D6512" w:rsidRDefault="002D2155" w:rsidP="002D2155">
      <w:pPr>
        <w:widowControl w:val="0"/>
        <w:rPr>
          <w:rFonts w:ascii="Times New Roman" w:eastAsia="Times New Roman" w:hAnsi="Times New Roman"/>
          <w:b/>
          <w:szCs w:val="24"/>
        </w:rPr>
      </w:pPr>
      <w:r w:rsidRPr="007D6512">
        <w:rPr>
          <w:rFonts w:ascii="Times New Roman" w:hAnsi="Times New Roman"/>
        </w:rPr>
        <w:t xml:space="preserve">Email: </w:t>
      </w:r>
      <w:proofErr w:type="spellStart"/>
      <w:r w:rsidRPr="007D6512">
        <w:rPr>
          <w:rFonts w:ascii="Times New Roman" w:hAnsi="Times New Roman"/>
        </w:rPr>
        <w:t>Janedoe</w:t>
      </w:r>
      <w:proofErr w:type="spellEnd"/>
      <w:r w:rsidRPr="007D6512">
        <w:rPr>
          <w:rFonts w:ascii="Times New Roman" w:hAnsi="Times New Roman"/>
        </w:rPr>
        <w:t xml:space="preserve"> @gmail.com</w:t>
      </w:r>
    </w:p>
    <w:sectPr w:rsidR="00ED2C2C" w:rsidRPr="007D65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C777" w14:textId="77777777" w:rsidR="00DA2EE5" w:rsidRDefault="00DA2EE5" w:rsidP="00701D8C">
      <w:r>
        <w:separator/>
      </w:r>
    </w:p>
  </w:endnote>
  <w:endnote w:type="continuationSeparator" w:id="0">
    <w:p w14:paraId="3B47DF01" w14:textId="77777777" w:rsidR="00DA2EE5" w:rsidRDefault="00DA2EE5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8306" w14:textId="729050A0" w:rsidR="000D7EF7" w:rsidRDefault="000D7EF7">
    <w:pPr>
      <w:pStyle w:val="Footer"/>
      <w:jc w:val="right"/>
    </w:pPr>
  </w:p>
  <w:p w14:paraId="10F7409E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E1E9" w14:textId="77777777" w:rsidR="00DA2EE5" w:rsidRDefault="00DA2EE5" w:rsidP="00701D8C">
      <w:r>
        <w:separator/>
      </w:r>
    </w:p>
  </w:footnote>
  <w:footnote w:type="continuationSeparator" w:id="0">
    <w:p w14:paraId="1BF76B18" w14:textId="77777777" w:rsidR="00DA2EE5" w:rsidRDefault="00DA2EE5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126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157"/>
    <w:rsid w:val="001C291A"/>
    <w:rsid w:val="001C3326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656E"/>
    <w:rsid w:val="001F0747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FAA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6C31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C092C"/>
    <w:rsid w:val="002C5FC1"/>
    <w:rsid w:val="002C760A"/>
    <w:rsid w:val="002C764B"/>
    <w:rsid w:val="002C76F2"/>
    <w:rsid w:val="002D1560"/>
    <w:rsid w:val="002D2155"/>
    <w:rsid w:val="002D3567"/>
    <w:rsid w:val="002D4991"/>
    <w:rsid w:val="002D4C4B"/>
    <w:rsid w:val="002D6D90"/>
    <w:rsid w:val="002E0BFB"/>
    <w:rsid w:val="002E0CA3"/>
    <w:rsid w:val="002E23EA"/>
    <w:rsid w:val="002E2FC8"/>
    <w:rsid w:val="002E402B"/>
    <w:rsid w:val="002F2339"/>
    <w:rsid w:val="002F3785"/>
    <w:rsid w:val="00300BA1"/>
    <w:rsid w:val="00300D47"/>
    <w:rsid w:val="00302EF6"/>
    <w:rsid w:val="003056DC"/>
    <w:rsid w:val="00305C68"/>
    <w:rsid w:val="00312349"/>
    <w:rsid w:val="00314824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6375"/>
    <w:rsid w:val="00336C36"/>
    <w:rsid w:val="00340AFF"/>
    <w:rsid w:val="003413BD"/>
    <w:rsid w:val="003427C5"/>
    <w:rsid w:val="0034338B"/>
    <w:rsid w:val="00345C4B"/>
    <w:rsid w:val="00346BDC"/>
    <w:rsid w:val="00346F96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01D6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6E2B"/>
    <w:rsid w:val="005000E7"/>
    <w:rsid w:val="0050118C"/>
    <w:rsid w:val="00502C41"/>
    <w:rsid w:val="00503FDD"/>
    <w:rsid w:val="00504E87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3F7B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3A9B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01EE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BA3"/>
    <w:rsid w:val="007B5CA7"/>
    <w:rsid w:val="007B652F"/>
    <w:rsid w:val="007B73B0"/>
    <w:rsid w:val="007C03A3"/>
    <w:rsid w:val="007C20F3"/>
    <w:rsid w:val="007C2528"/>
    <w:rsid w:val="007C2647"/>
    <w:rsid w:val="007C40AF"/>
    <w:rsid w:val="007C4405"/>
    <w:rsid w:val="007D0435"/>
    <w:rsid w:val="007D2C1A"/>
    <w:rsid w:val="007D5F3D"/>
    <w:rsid w:val="007D6512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708"/>
    <w:rsid w:val="00820266"/>
    <w:rsid w:val="0082034B"/>
    <w:rsid w:val="00820646"/>
    <w:rsid w:val="008206B8"/>
    <w:rsid w:val="008212D4"/>
    <w:rsid w:val="00822B86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AE2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97E58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0139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2D50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410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8712F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C7B73"/>
    <w:rsid w:val="00BD01C2"/>
    <w:rsid w:val="00BD0230"/>
    <w:rsid w:val="00BD47B6"/>
    <w:rsid w:val="00BD62C3"/>
    <w:rsid w:val="00BE234C"/>
    <w:rsid w:val="00BE26B8"/>
    <w:rsid w:val="00BE3165"/>
    <w:rsid w:val="00BE43D3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2909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CF6FBD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4093"/>
    <w:rsid w:val="00D255A8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2EE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2C2C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9145"/>
  <w15:docId w15:val="{06D07D2B-EDBF-FA43-A50F-099941B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33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715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817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Motion For Relief From A Judgment</dc:title>
  <dc:subject>How to file bankruptcy on student loans</dc:subject>
  <dc:creator>www.FYIDIYVideos.com</dc:creator>
  <cp:keywords>How to file bankruptcy on student loans</cp:keywords>
  <dc:description>How to file bankruptcy on student loans
Order to Motion For Relief From A Judgment
</dc:description>
  <cp:lastModifiedBy>Microsoft Office User</cp:lastModifiedBy>
  <cp:revision>16</cp:revision>
  <dcterms:created xsi:type="dcterms:W3CDTF">2018-03-17T23:09:00Z</dcterms:created>
  <dcterms:modified xsi:type="dcterms:W3CDTF">2020-11-14T18:34:00Z</dcterms:modified>
  <cp:category>How to file bankruptcy on student loans</cp:category>
</cp:coreProperties>
</file>