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5BC22" w14:textId="77777777" w:rsidR="00B965F3" w:rsidRPr="00947C54" w:rsidRDefault="00B965F3" w:rsidP="00B965F3">
      <w:pPr>
        <w:jc w:val="center"/>
        <w:rPr>
          <w:rFonts w:ascii="Times New Roman" w:eastAsia="Times New Roman" w:hAnsi="Times New Roman"/>
          <w:bCs/>
          <w:iCs/>
          <w:szCs w:val="24"/>
        </w:rPr>
      </w:pPr>
      <w:bookmarkStart w:id="0" w:name="_GoBack"/>
      <w:bookmarkEnd w:id="0"/>
      <w:r w:rsidRPr="00947C54">
        <w:rPr>
          <w:rFonts w:ascii="Times New Roman" w:eastAsia="Times New Roman" w:hAnsi="Times New Roman"/>
          <w:bCs/>
          <w:iCs/>
          <w:szCs w:val="24"/>
        </w:rPr>
        <w:t>IN THE UNITED STATES BANKRUPTCY COURT</w:t>
      </w:r>
    </w:p>
    <w:p w14:paraId="60AF3366" w14:textId="77777777" w:rsidR="00B965F3" w:rsidRPr="00947C54" w:rsidRDefault="00B965F3" w:rsidP="00B965F3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947C54">
        <w:rPr>
          <w:rFonts w:ascii="Times New Roman" w:eastAsia="Times New Roman" w:hAnsi="Times New Roman"/>
          <w:bCs/>
          <w:iCs/>
          <w:szCs w:val="24"/>
        </w:rPr>
        <w:t>FOR THE WESTERN DISTRICT OF PENNSYLVANIA</w:t>
      </w:r>
    </w:p>
    <w:p w14:paraId="3C53C219" w14:textId="77777777" w:rsidR="00B965F3" w:rsidRPr="00947C54" w:rsidRDefault="00B965F3" w:rsidP="00B965F3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7449FE17" w14:textId="77777777" w:rsidR="00B965F3" w:rsidRPr="00947C54" w:rsidRDefault="00B965F3" w:rsidP="00B965F3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B965F3" w:rsidRPr="00947C54" w14:paraId="6610EA1D" w14:textId="77777777" w:rsidTr="009A23C7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55A59D5C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4D92A691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E0CE1D8" w14:textId="77777777" w:rsidR="00B965F3" w:rsidRPr="00947C54" w:rsidRDefault="00B965F3" w:rsidP="00B965F3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ab/>
              <w:t>Plaintiff, Debtor</w:t>
            </w:r>
          </w:p>
          <w:p w14:paraId="1F40D4CB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5302180" w14:textId="77777777" w:rsidR="00B965F3" w:rsidRPr="00947C54" w:rsidRDefault="00B965F3" w:rsidP="00B965F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7281F65A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7ED4C624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 xml:space="preserve">U.S. Department of Education, Educational Credit Management Corporation, Sallie Mae, Apollo Education Group Inc., Navient, University Accounting Service.  </w:t>
            </w:r>
          </w:p>
          <w:p w14:paraId="43C23F33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DFF6591" w14:textId="77777777" w:rsidR="00B965F3" w:rsidRPr="00947C54" w:rsidRDefault="00B965F3" w:rsidP="00B965F3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ab/>
              <w:t>Defendants, Creditors</w:t>
            </w:r>
          </w:p>
        </w:tc>
        <w:tc>
          <w:tcPr>
            <w:tcW w:w="145" w:type="dxa"/>
          </w:tcPr>
          <w:p w14:paraId="19E81D95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78C38F8D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01671DCC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BEEBB1A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08CC3CA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733FFE9C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7917ABE4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1C2A4889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1D2D693E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722B2F36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 xml:space="preserve">Bankruptcy Judge </w:t>
            </w:r>
          </w:p>
          <w:p w14:paraId="7DBF1397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Honorable Dave Trout</w:t>
            </w:r>
          </w:p>
          <w:p w14:paraId="265F7421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Chapter 7</w:t>
            </w:r>
          </w:p>
          <w:p w14:paraId="36F6DB99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37534C9B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Trustee Dan Smith</w:t>
            </w:r>
          </w:p>
          <w:p w14:paraId="11AEAFDA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759CF3FE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947C54">
              <w:rPr>
                <w:rFonts w:ascii="Times New Roman" w:eastAsia="Times New Roman" w:hAnsi="Times New Roman"/>
                <w:szCs w:val="24"/>
              </w:rPr>
              <w:t>Bankr</w:t>
            </w:r>
            <w:proofErr w:type="spellEnd"/>
            <w:r w:rsidRPr="00947C54">
              <w:rPr>
                <w:rFonts w:ascii="Times New Roman" w:eastAsia="Times New Roman" w:hAnsi="Times New Roman"/>
                <w:szCs w:val="24"/>
              </w:rPr>
              <w:t>. No. 11-67894</w:t>
            </w:r>
          </w:p>
          <w:p w14:paraId="21494126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Adv. Proc. No. 11-45321</w:t>
            </w:r>
          </w:p>
          <w:p w14:paraId="12551B9C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31F24E73" w14:textId="77777777" w:rsidR="00B965F3" w:rsidRPr="00947C54" w:rsidRDefault="00B965F3" w:rsidP="00B965F3">
      <w:pPr>
        <w:rPr>
          <w:rFonts w:ascii="Times New Roman" w:hAnsi="Times New Roman"/>
        </w:rPr>
      </w:pPr>
    </w:p>
    <w:p w14:paraId="3E0F434A" w14:textId="77777777" w:rsidR="006B5AD3" w:rsidRPr="00947C54" w:rsidRDefault="006B5AD3" w:rsidP="006B5AD3">
      <w:pPr>
        <w:rPr>
          <w:rFonts w:ascii="Times New Roman" w:hAnsi="Times New Roman"/>
        </w:rPr>
      </w:pPr>
    </w:p>
    <w:p w14:paraId="33171F5C" w14:textId="3DC286BB" w:rsidR="00E739B2" w:rsidRPr="00F93271" w:rsidRDefault="00F93271" w:rsidP="00D3223F">
      <w:pPr>
        <w:jc w:val="center"/>
        <w:rPr>
          <w:rFonts w:ascii="Times New Roman" w:eastAsiaTheme="majorEastAsia" w:hAnsi="Times New Roman"/>
          <w:bCs/>
          <w:sz w:val="28"/>
          <w:szCs w:val="28"/>
          <w:u w:val="single"/>
        </w:rPr>
      </w:pPr>
      <w:r w:rsidRPr="00F93271">
        <w:rPr>
          <w:rFonts w:ascii="Times New Roman" w:eastAsiaTheme="majorEastAsia" w:hAnsi="Times New Roman"/>
          <w:bCs/>
          <w:sz w:val="28"/>
          <w:szCs w:val="28"/>
          <w:u w:val="single"/>
        </w:rPr>
        <w:t>PLAINTIFF’S RESPONSE BRIEF</w:t>
      </w:r>
      <w:r w:rsidRPr="00F93271">
        <w:rPr>
          <w:rFonts w:ascii="Times New Roman" w:eastAsia="Times New Roman" w:hAnsi="Times New Roman"/>
          <w:sz w:val="28"/>
          <w:szCs w:val="28"/>
          <w:u w:val="single"/>
        </w:rPr>
        <w:t xml:space="preserve"> DEFENDANTS’ MOTION TO DISMISS</w:t>
      </w:r>
    </w:p>
    <w:p w14:paraId="2BA830E3" w14:textId="77777777" w:rsidR="00D3223F" w:rsidRPr="00947C54" w:rsidRDefault="00D3223F" w:rsidP="00E739B2">
      <w:pPr>
        <w:rPr>
          <w:rFonts w:ascii="Times New Roman" w:hAnsi="Times New Roman"/>
        </w:rPr>
      </w:pPr>
    </w:p>
    <w:p w14:paraId="369B5CDA" w14:textId="2C5404AC" w:rsidR="00B965F3" w:rsidRPr="00947C54" w:rsidRDefault="006E1C4E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b/>
          <w:szCs w:val="24"/>
        </w:rPr>
        <w:t>NOW COMES</w:t>
      </w:r>
      <w:r w:rsidR="00E739B2" w:rsidRPr="00947C54">
        <w:rPr>
          <w:rFonts w:ascii="Times New Roman" w:eastAsia="Times New Roman" w:hAnsi="Times New Roman"/>
          <w:b/>
          <w:szCs w:val="24"/>
        </w:rPr>
        <w:t xml:space="preserve">, Jane Doe, </w:t>
      </w:r>
      <w:r w:rsidR="005B6967" w:rsidRPr="00947C54">
        <w:rPr>
          <w:rFonts w:ascii="Times New Roman" w:eastAsia="Times New Roman" w:hAnsi="Times New Roman"/>
          <w:b/>
          <w:szCs w:val="24"/>
        </w:rPr>
        <w:t>Debtor</w:t>
      </w:r>
      <w:r w:rsidR="00E739B2" w:rsidRPr="00947C54">
        <w:rPr>
          <w:rFonts w:ascii="Times New Roman" w:eastAsia="Times New Roman" w:hAnsi="Times New Roman"/>
          <w:b/>
          <w:szCs w:val="24"/>
        </w:rPr>
        <w:t xml:space="preserve">, </w:t>
      </w:r>
      <w:r w:rsidRPr="00947C54">
        <w:rPr>
          <w:rFonts w:ascii="Times New Roman" w:eastAsia="Times New Roman" w:hAnsi="Times New Roman"/>
          <w:szCs w:val="24"/>
        </w:rPr>
        <w:t>Plaintiff,</w:t>
      </w:r>
      <w:r w:rsidR="00B965F3" w:rsidRPr="00947C54">
        <w:rPr>
          <w:rFonts w:ascii="Times New Roman" w:eastAsia="Times New Roman" w:hAnsi="Times New Roman"/>
          <w:szCs w:val="24"/>
        </w:rPr>
        <w:t xml:space="preserve"> </w:t>
      </w:r>
      <w:r w:rsidR="00D3223F" w:rsidRPr="00947C54">
        <w:rPr>
          <w:rFonts w:ascii="Times New Roman" w:eastAsia="Times New Roman" w:hAnsi="Times New Roman"/>
          <w:szCs w:val="24"/>
        </w:rPr>
        <w:t>RESPONSE BRIEF to Defendants’ motion to dismiss</w:t>
      </w:r>
      <w:r w:rsidR="00771E6B" w:rsidRPr="00947C54">
        <w:rPr>
          <w:rFonts w:ascii="Times New Roman" w:eastAsia="Times New Roman" w:hAnsi="Times New Roman"/>
          <w:szCs w:val="24"/>
        </w:rPr>
        <w:t>.</w:t>
      </w:r>
    </w:p>
    <w:p w14:paraId="4C0B9A69" w14:textId="77777777" w:rsidR="0077183A" w:rsidRDefault="0077183A" w:rsidP="0077183A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8F3354">
        <w:rPr>
          <w:rFonts w:ascii="Times New Roman" w:eastAsia="Times New Roman" w:hAnsi="Times New Roman"/>
          <w:szCs w:val="24"/>
        </w:rPr>
        <w:t xml:space="preserve">Defendants </w:t>
      </w:r>
      <w:r>
        <w:rPr>
          <w:rFonts w:ascii="Times New Roman" w:eastAsia="Times New Roman" w:hAnsi="Times New Roman"/>
          <w:szCs w:val="24"/>
        </w:rPr>
        <w:t>have stated the following  ______________</w:t>
      </w:r>
    </w:p>
    <w:p w14:paraId="742F8D13" w14:textId="0BABB80F" w:rsidR="0077183A" w:rsidRDefault="0077183A" w:rsidP="0077183A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8F3354">
        <w:rPr>
          <w:rFonts w:ascii="Times New Roman" w:eastAsia="Times New Roman" w:hAnsi="Times New Roman"/>
          <w:szCs w:val="24"/>
        </w:rPr>
        <w:t xml:space="preserve">Plaintiff’s </w:t>
      </w:r>
      <w:r w:rsidRPr="0077183A">
        <w:rPr>
          <w:rFonts w:ascii="Times New Roman" w:eastAsia="Times New Roman" w:hAnsi="Times New Roman"/>
          <w:szCs w:val="24"/>
        </w:rPr>
        <w:t xml:space="preserve">response </w:t>
      </w:r>
      <w:r>
        <w:rPr>
          <w:rFonts w:ascii="Times New Roman" w:eastAsia="Times New Roman" w:hAnsi="Times New Roman"/>
          <w:szCs w:val="24"/>
        </w:rPr>
        <w:t>is ____________</w:t>
      </w:r>
    </w:p>
    <w:p w14:paraId="6A5163AC" w14:textId="1E4A5979" w:rsidR="003C2E25" w:rsidRPr="00947C54" w:rsidRDefault="00B82041" w:rsidP="00B82041">
      <w:pPr>
        <w:widowControl w:val="0"/>
        <w:spacing w:line="48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47C54">
        <w:rPr>
          <w:rFonts w:ascii="Times New Roman" w:eastAsia="Times New Roman" w:hAnsi="Times New Roman"/>
          <w:sz w:val="28"/>
          <w:szCs w:val="28"/>
        </w:rPr>
        <w:t>EXHIBITS</w:t>
      </w:r>
    </w:p>
    <w:p w14:paraId="7FC846E7" w14:textId="6B4097B2" w:rsidR="00B82041" w:rsidRPr="00947C54" w:rsidRDefault="00B82041" w:rsidP="003C2E25">
      <w:pPr>
        <w:widowControl w:val="0"/>
        <w:spacing w:line="480" w:lineRule="auto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Please find </w:t>
      </w:r>
      <w:r w:rsidR="00E60246" w:rsidRPr="00947C54">
        <w:rPr>
          <w:rFonts w:ascii="Times New Roman" w:eastAsia="Times New Roman" w:hAnsi="Times New Roman"/>
          <w:szCs w:val="24"/>
        </w:rPr>
        <w:t>attached</w:t>
      </w:r>
      <w:r w:rsidRPr="00947C54">
        <w:rPr>
          <w:rFonts w:ascii="Times New Roman" w:eastAsia="Times New Roman" w:hAnsi="Times New Roman"/>
          <w:szCs w:val="24"/>
        </w:rPr>
        <w:t xml:space="preserve"> the </w:t>
      </w:r>
      <w:r w:rsidR="00E60246" w:rsidRPr="00947C54">
        <w:rPr>
          <w:rFonts w:ascii="Times New Roman" w:eastAsia="Times New Roman" w:hAnsi="Times New Roman"/>
          <w:szCs w:val="24"/>
        </w:rPr>
        <w:t>following</w:t>
      </w:r>
      <w:r w:rsidRPr="00947C54">
        <w:rPr>
          <w:rFonts w:ascii="Times New Roman" w:eastAsia="Times New Roman" w:hAnsi="Times New Roman"/>
          <w:szCs w:val="24"/>
        </w:rPr>
        <w:t xml:space="preserve"> </w:t>
      </w:r>
      <w:r w:rsidR="00E60246" w:rsidRPr="00947C54">
        <w:rPr>
          <w:rFonts w:ascii="Times New Roman" w:eastAsia="Times New Roman" w:hAnsi="Times New Roman"/>
          <w:szCs w:val="24"/>
        </w:rPr>
        <w:t>exhibits.</w:t>
      </w:r>
    </w:p>
    <w:p w14:paraId="2242CE04" w14:textId="3F277308" w:rsidR="00E60246" w:rsidRPr="00947C54" w:rsidRDefault="00E60246" w:rsidP="003C2E25">
      <w:pPr>
        <w:widowControl w:val="0"/>
        <w:spacing w:line="480" w:lineRule="auto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Exhibits 1, Medical records</w:t>
      </w:r>
    </w:p>
    <w:p w14:paraId="6FB75452" w14:textId="01D3040E" w:rsidR="00E60246" w:rsidRPr="00947C54" w:rsidRDefault="00E60246" w:rsidP="00E60246">
      <w:pPr>
        <w:widowControl w:val="0"/>
        <w:spacing w:line="480" w:lineRule="auto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Exhibits 2, </w:t>
      </w:r>
      <w:r w:rsidR="00B468E5" w:rsidRPr="00947C54">
        <w:rPr>
          <w:rFonts w:ascii="Times New Roman" w:eastAsia="Times New Roman" w:hAnsi="Times New Roman"/>
          <w:szCs w:val="24"/>
        </w:rPr>
        <w:t>Employment history</w:t>
      </w:r>
      <w:r w:rsidRPr="00947C54">
        <w:rPr>
          <w:rFonts w:ascii="Times New Roman" w:eastAsia="Times New Roman" w:hAnsi="Times New Roman"/>
          <w:szCs w:val="24"/>
        </w:rPr>
        <w:t xml:space="preserve"> </w:t>
      </w:r>
    </w:p>
    <w:p w14:paraId="672ACAFE" w14:textId="6366130A" w:rsidR="00E60246" w:rsidRPr="00947C54" w:rsidRDefault="00E60246" w:rsidP="00E60246">
      <w:pPr>
        <w:widowControl w:val="0"/>
        <w:spacing w:line="480" w:lineRule="auto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Exhibits 3, Neuropsychological Assessment</w:t>
      </w:r>
    </w:p>
    <w:p w14:paraId="1BA86322" w14:textId="77777777" w:rsidR="00E60246" w:rsidRPr="00947C54" w:rsidRDefault="00E60246" w:rsidP="00E60246">
      <w:pPr>
        <w:widowControl w:val="0"/>
        <w:rPr>
          <w:rFonts w:ascii="Times New Roman" w:eastAsia="Times New Roman" w:hAnsi="Times New Roman"/>
          <w:sz w:val="28"/>
          <w:szCs w:val="28"/>
        </w:rPr>
      </w:pPr>
      <w:r w:rsidRPr="00947C54">
        <w:rPr>
          <w:rFonts w:ascii="Times New Roman" w:eastAsia="Times New Roman" w:hAnsi="Times New Roman"/>
          <w:sz w:val="28"/>
          <w:szCs w:val="28"/>
        </w:rPr>
        <w:t xml:space="preserve">Wherefore, </w:t>
      </w:r>
    </w:p>
    <w:p w14:paraId="25EFD69C" w14:textId="77777777" w:rsidR="00E60246" w:rsidRPr="00947C54" w:rsidRDefault="00E60246" w:rsidP="00E60246">
      <w:pPr>
        <w:widowControl w:val="0"/>
        <w:rPr>
          <w:rFonts w:ascii="Times New Roman" w:eastAsia="Times New Roman" w:hAnsi="Times New Roman"/>
          <w:szCs w:val="24"/>
        </w:rPr>
      </w:pPr>
    </w:p>
    <w:p w14:paraId="39533A42" w14:textId="5400FBF0" w:rsidR="00B468E5" w:rsidRPr="00947C54" w:rsidRDefault="00E60246" w:rsidP="00E60246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Plaintiff is request</w:t>
      </w:r>
      <w:r w:rsidR="00B468E5" w:rsidRPr="00947C54">
        <w:rPr>
          <w:rFonts w:ascii="Times New Roman" w:eastAsia="Times New Roman" w:hAnsi="Times New Roman"/>
          <w:szCs w:val="24"/>
        </w:rPr>
        <w:t xml:space="preserve"> that his </w:t>
      </w:r>
      <w:r w:rsidR="003F5DD9" w:rsidRPr="00947C54">
        <w:rPr>
          <w:rFonts w:ascii="Times New Roman" w:eastAsia="Times New Roman" w:hAnsi="Times New Roman"/>
          <w:szCs w:val="24"/>
        </w:rPr>
        <w:t>case</w:t>
      </w:r>
      <w:r w:rsidR="00B468E5" w:rsidRPr="00947C54">
        <w:rPr>
          <w:rFonts w:ascii="Times New Roman" w:eastAsia="Times New Roman" w:hAnsi="Times New Roman"/>
          <w:szCs w:val="24"/>
        </w:rPr>
        <w:t xml:space="preserve"> not be dismissed.</w:t>
      </w:r>
    </w:p>
    <w:p w14:paraId="4EA1A46E" w14:textId="2A2DFF88" w:rsidR="00E60246" w:rsidRPr="00947C54" w:rsidRDefault="00E60246" w:rsidP="00095038">
      <w:pPr>
        <w:widowControl w:val="0"/>
        <w:rPr>
          <w:rFonts w:ascii="Times New Roman" w:eastAsia="Times New Roman" w:hAnsi="Times New Roman"/>
          <w:szCs w:val="24"/>
        </w:rPr>
      </w:pPr>
    </w:p>
    <w:p w14:paraId="20A3786D" w14:textId="7ECD6236" w:rsidR="0008253A" w:rsidRPr="00947C54" w:rsidRDefault="002E5C07" w:rsidP="0008253A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Jane Doe</w:t>
      </w:r>
    </w:p>
    <w:p w14:paraId="3A4FA592" w14:textId="094C55F1" w:rsidR="0008253A" w:rsidRPr="00947C54" w:rsidRDefault="002E5C07" w:rsidP="0008253A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1234 Cat </w:t>
      </w:r>
      <w:r w:rsidR="0008253A" w:rsidRPr="00947C54">
        <w:rPr>
          <w:rFonts w:ascii="Times New Roman" w:eastAsia="Times New Roman" w:hAnsi="Times New Roman"/>
          <w:szCs w:val="24"/>
        </w:rPr>
        <w:t>Street</w:t>
      </w:r>
    </w:p>
    <w:p w14:paraId="1C8F9FD1" w14:textId="47F12FDA" w:rsidR="007E6813" w:rsidRPr="00947C54" w:rsidRDefault="002E5C07" w:rsidP="0008253A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Wood Park, PA</w:t>
      </w:r>
      <w:r w:rsidR="0008253A" w:rsidRPr="00947C54">
        <w:rPr>
          <w:rFonts w:ascii="Times New Roman" w:eastAsia="Times New Roman" w:hAnsi="Times New Roman"/>
          <w:szCs w:val="24"/>
        </w:rPr>
        <w:t xml:space="preserve"> </w:t>
      </w:r>
      <w:r w:rsidRPr="00947C54">
        <w:rPr>
          <w:rFonts w:ascii="Times New Roman" w:eastAsia="Times New Roman" w:hAnsi="Times New Roman"/>
          <w:szCs w:val="24"/>
        </w:rPr>
        <w:t>15003</w:t>
      </w:r>
      <w:r w:rsidR="00C37DCA" w:rsidRPr="00947C54">
        <w:rPr>
          <w:rFonts w:ascii="Times New Roman" w:eastAsia="Times New Roman" w:hAnsi="Times New Roman"/>
          <w:szCs w:val="24"/>
        </w:rPr>
        <w:t xml:space="preserve"> </w:t>
      </w:r>
    </w:p>
    <w:p w14:paraId="4CF2DD3B" w14:textId="5D5221B8" w:rsidR="0008253A" w:rsidRPr="00947C54" w:rsidRDefault="003E4E9A" w:rsidP="0008253A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lastRenderedPageBreak/>
        <w:t>(</w:t>
      </w:r>
      <w:r w:rsidR="002E5C07" w:rsidRPr="00947C54">
        <w:rPr>
          <w:rFonts w:ascii="Times New Roman" w:eastAsia="Times New Roman" w:hAnsi="Times New Roman"/>
          <w:szCs w:val="24"/>
        </w:rPr>
        <w:t>504</w:t>
      </w:r>
      <w:r w:rsidRPr="00947C54">
        <w:rPr>
          <w:rFonts w:ascii="Times New Roman" w:eastAsia="Times New Roman" w:hAnsi="Times New Roman"/>
          <w:szCs w:val="24"/>
        </w:rPr>
        <w:t xml:space="preserve">) </w:t>
      </w:r>
      <w:r w:rsidR="002E5C07" w:rsidRPr="00947C54">
        <w:rPr>
          <w:rFonts w:ascii="Times New Roman" w:eastAsia="Times New Roman" w:hAnsi="Times New Roman"/>
          <w:szCs w:val="24"/>
        </w:rPr>
        <w:t>555-1212</w:t>
      </w:r>
    </w:p>
    <w:p w14:paraId="73264C17" w14:textId="6EB536B9" w:rsidR="008E0F99" w:rsidRPr="00947C54" w:rsidRDefault="008E0F99" w:rsidP="0008253A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947C54">
        <w:rPr>
          <w:rFonts w:ascii="Times New Roman" w:eastAsia="Times New Roman" w:hAnsi="Times New Roman"/>
          <w:szCs w:val="24"/>
        </w:rPr>
        <w:t>Janedoe</w:t>
      </w:r>
      <w:proofErr w:type="spellEnd"/>
      <w:r w:rsidRPr="00947C54">
        <w:rPr>
          <w:rFonts w:ascii="Times New Roman" w:eastAsia="Times New Roman" w:hAnsi="Times New Roman"/>
          <w:szCs w:val="24"/>
        </w:rPr>
        <w:t xml:space="preserve"> @gmail.</w:t>
      </w:r>
      <w:r w:rsidR="008704BC" w:rsidRPr="00947C54">
        <w:rPr>
          <w:rFonts w:ascii="Times New Roman" w:eastAsia="Times New Roman" w:hAnsi="Times New Roman"/>
          <w:szCs w:val="24"/>
        </w:rPr>
        <w:t>c</w:t>
      </w:r>
      <w:r w:rsidRPr="00947C54">
        <w:rPr>
          <w:rFonts w:ascii="Times New Roman" w:eastAsia="Times New Roman" w:hAnsi="Times New Roman"/>
          <w:szCs w:val="24"/>
        </w:rPr>
        <w:t>om</w:t>
      </w:r>
    </w:p>
    <w:p w14:paraId="1C1E0524" w14:textId="56E75E27" w:rsidR="008456ED" w:rsidRPr="00947C54" w:rsidRDefault="002E5C07" w:rsidP="008456ED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Debtor, Plaintiff </w:t>
      </w:r>
      <w:r w:rsidR="008456ED" w:rsidRPr="00947C54">
        <w:rPr>
          <w:rFonts w:ascii="Times New Roman" w:eastAsia="Times New Roman" w:hAnsi="Times New Roman"/>
          <w:szCs w:val="24"/>
        </w:rPr>
        <w:t>signature: ______________________________________</w:t>
      </w:r>
    </w:p>
    <w:p w14:paraId="46B7EE59" w14:textId="563B0B4D" w:rsidR="008456ED" w:rsidRPr="00947C54" w:rsidRDefault="008456ED" w:rsidP="008456ED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Date: </w:t>
      </w:r>
      <w:r w:rsidR="002E5C07" w:rsidRPr="00947C54">
        <w:rPr>
          <w:rFonts w:ascii="Times New Roman" w:eastAsia="Times New Roman" w:hAnsi="Times New Roman"/>
          <w:szCs w:val="24"/>
        </w:rPr>
        <w:t>July</w:t>
      </w:r>
      <w:r w:rsidR="0007318E" w:rsidRPr="00947C54">
        <w:rPr>
          <w:rFonts w:ascii="Times New Roman" w:eastAsia="Times New Roman" w:hAnsi="Times New Roman"/>
          <w:szCs w:val="24"/>
        </w:rPr>
        <w:t xml:space="preserve"> 23, 20</w:t>
      </w:r>
      <w:r w:rsidR="002E5C07" w:rsidRPr="00947C54">
        <w:rPr>
          <w:rFonts w:ascii="Times New Roman" w:eastAsia="Times New Roman" w:hAnsi="Times New Roman"/>
          <w:szCs w:val="24"/>
        </w:rPr>
        <w:t>16</w:t>
      </w:r>
    </w:p>
    <w:p w14:paraId="7024BCB0" w14:textId="77777777" w:rsidR="00C66AC9" w:rsidRPr="00947C54" w:rsidRDefault="00C66AC9" w:rsidP="00277369">
      <w:pPr>
        <w:rPr>
          <w:rFonts w:ascii="Times New Roman" w:hAnsi="Times New Roman"/>
        </w:rPr>
      </w:pPr>
    </w:p>
    <w:p w14:paraId="6159C859" w14:textId="77777777" w:rsidR="00277369" w:rsidRPr="00947C54" w:rsidRDefault="00277369" w:rsidP="00277369">
      <w:pPr>
        <w:keepNext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947C54">
        <w:rPr>
          <w:rFonts w:ascii="Times New Roman" w:eastAsia="Calibri" w:hAnsi="Times New Roman"/>
          <w:b/>
          <w:bCs/>
          <w:sz w:val="28"/>
          <w:szCs w:val="28"/>
          <w:u w:val="single"/>
        </w:rPr>
        <w:t>CERTIFICATE OF SERVICE</w:t>
      </w:r>
    </w:p>
    <w:p w14:paraId="4C67F53E" w14:textId="77777777" w:rsidR="00277369" w:rsidRPr="00947C54" w:rsidRDefault="00277369" w:rsidP="00277369">
      <w:pPr>
        <w:rPr>
          <w:rFonts w:ascii="Times New Roman" w:eastAsia="Times New Roman" w:hAnsi="Times New Roman"/>
          <w:szCs w:val="22"/>
        </w:rPr>
      </w:pPr>
    </w:p>
    <w:p w14:paraId="4B382F7A" w14:textId="339E817D" w:rsidR="00277369" w:rsidRPr="00947C54" w:rsidRDefault="00277369" w:rsidP="007D44CF">
      <w:pPr>
        <w:ind w:firstLine="720"/>
        <w:rPr>
          <w:rFonts w:ascii="Times New Roman" w:eastAsia="Times New Roman" w:hAnsi="Times New Roman"/>
          <w:bCs/>
          <w:szCs w:val="22"/>
        </w:rPr>
      </w:pPr>
      <w:r w:rsidRPr="00947C54">
        <w:rPr>
          <w:rFonts w:ascii="Times New Roman" w:eastAsia="Times New Roman" w:hAnsi="Times New Roman"/>
          <w:szCs w:val="22"/>
        </w:rPr>
        <w:t xml:space="preserve">I </w:t>
      </w:r>
      <w:r w:rsidR="00C31881" w:rsidRPr="00947C54">
        <w:rPr>
          <w:rFonts w:ascii="Times New Roman" w:eastAsia="Times New Roman" w:hAnsi="Times New Roman"/>
          <w:szCs w:val="22"/>
        </w:rPr>
        <w:t xml:space="preserve">Jane Doe, </w:t>
      </w:r>
      <w:r w:rsidR="00C31881" w:rsidRPr="00947C54">
        <w:rPr>
          <w:rFonts w:ascii="Times New Roman" w:eastAsia="Times New Roman" w:hAnsi="Times New Roman"/>
          <w:szCs w:val="24"/>
        </w:rPr>
        <w:t>Debtor, Plaintiff</w:t>
      </w:r>
      <w:r w:rsidRPr="00947C54">
        <w:rPr>
          <w:rFonts w:ascii="Times New Roman" w:eastAsia="Times New Roman" w:hAnsi="Times New Roman"/>
          <w:szCs w:val="22"/>
        </w:rPr>
        <w:t xml:space="preserve">, hereby certify that a true and correct copy of </w:t>
      </w:r>
      <w:r w:rsidR="005B6967" w:rsidRPr="005B6967">
        <w:rPr>
          <w:rFonts w:ascii="Times New Roman" w:eastAsia="Times New Roman" w:hAnsi="Times New Roman"/>
          <w:szCs w:val="22"/>
        </w:rPr>
        <w:t>PLAINTIFF’S RESPONSE BRIEF DEFENDANTS’ MOTION TO DISMISS</w:t>
      </w:r>
      <w:r w:rsidR="003F5DD9" w:rsidRPr="00947C54">
        <w:rPr>
          <w:rFonts w:ascii="Times New Roman" w:eastAsia="Times New Roman" w:hAnsi="Times New Roman"/>
          <w:b/>
          <w:szCs w:val="24"/>
        </w:rPr>
        <w:t xml:space="preserve"> </w:t>
      </w:r>
      <w:r w:rsidRPr="00947C54">
        <w:rPr>
          <w:rFonts w:ascii="Times New Roman" w:eastAsia="Times New Roman" w:hAnsi="Times New Roman"/>
          <w:bCs/>
          <w:szCs w:val="22"/>
        </w:rPr>
        <w:t xml:space="preserve">was served on </w:t>
      </w:r>
      <w:r w:rsidR="002E5C07" w:rsidRPr="00947C54">
        <w:rPr>
          <w:rFonts w:ascii="Times New Roman" w:eastAsia="Times New Roman" w:hAnsi="Times New Roman"/>
          <w:bCs/>
          <w:szCs w:val="22"/>
        </w:rPr>
        <w:t xml:space="preserve">Defendants </w:t>
      </w:r>
      <w:r w:rsidRPr="00947C54">
        <w:rPr>
          <w:rFonts w:ascii="Times New Roman" w:eastAsia="Times New Roman" w:hAnsi="Times New Roman"/>
          <w:bCs/>
          <w:szCs w:val="22"/>
        </w:rPr>
        <w:t xml:space="preserve">at </w:t>
      </w:r>
    </w:p>
    <w:p w14:paraId="458240FF" w14:textId="77777777" w:rsidR="00277369" w:rsidRPr="00947C54" w:rsidRDefault="00277369" w:rsidP="00277369">
      <w:pPr>
        <w:rPr>
          <w:rFonts w:ascii="Times New Roman" w:eastAsia="Times New Roman" w:hAnsi="Times New Roman"/>
          <w:szCs w:val="22"/>
        </w:rPr>
      </w:pPr>
    </w:p>
    <w:p w14:paraId="31046322" w14:textId="77777777" w:rsidR="00277369" w:rsidRPr="00947C54" w:rsidRDefault="00277369" w:rsidP="00277369">
      <w:pPr>
        <w:rPr>
          <w:rFonts w:ascii="Times New Roman" w:eastAsia="Times New Roman" w:hAnsi="Times New Roman"/>
          <w:szCs w:val="22"/>
        </w:rPr>
      </w:pPr>
      <w:r w:rsidRPr="00947C54">
        <w:rPr>
          <w:rFonts w:ascii="Times New Roman" w:eastAsia="Times New Roman" w:hAnsi="Times New Roman"/>
          <w:szCs w:val="22"/>
        </w:rPr>
        <w:t xml:space="preserve">To: </w:t>
      </w:r>
    </w:p>
    <w:p w14:paraId="105BE9CB" w14:textId="77777777" w:rsidR="00277369" w:rsidRPr="00947C54" w:rsidRDefault="00277369" w:rsidP="00277369">
      <w:pPr>
        <w:rPr>
          <w:rFonts w:ascii="Times New Roman" w:eastAsia="Times New Roman" w:hAnsi="Times New Roman"/>
          <w:szCs w:val="22"/>
        </w:rPr>
      </w:pPr>
    </w:p>
    <w:p w14:paraId="1E0410F7" w14:textId="219CE6EB" w:rsidR="001E00DA" w:rsidRPr="00947C54" w:rsidRDefault="001E00DA" w:rsidP="001E00DA">
      <w:pPr>
        <w:rPr>
          <w:rFonts w:ascii="Times New Roman" w:eastAsia="Calibri" w:hAnsi="Times New Roman"/>
          <w:szCs w:val="22"/>
        </w:rPr>
      </w:pPr>
      <w:r w:rsidRPr="00947C54">
        <w:rPr>
          <w:rFonts w:ascii="Times New Roman" w:eastAsia="Calibri" w:hAnsi="Times New Roman"/>
          <w:szCs w:val="22"/>
        </w:rPr>
        <w:t>Lawyer for the U.S. Department of Education</w:t>
      </w:r>
      <w:r w:rsidR="00615B75" w:rsidRPr="00947C54">
        <w:rPr>
          <w:rFonts w:ascii="Times New Roman" w:eastAsia="Calibri" w:hAnsi="Times New Roman"/>
          <w:szCs w:val="22"/>
        </w:rPr>
        <w:t xml:space="preserve">  (Name and address)</w:t>
      </w:r>
    </w:p>
    <w:p w14:paraId="22AF7360" w14:textId="77777777" w:rsidR="001E00DA" w:rsidRPr="00947C54" w:rsidRDefault="001E00DA" w:rsidP="001E00DA">
      <w:pPr>
        <w:rPr>
          <w:rFonts w:ascii="Times New Roman" w:eastAsia="Calibri" w:hAnsi="Times New Roman"/>
          <w:szCs w:val="22"/>
        </w:rPr>
      </w:pPr>
    </w:p>
    <w:p w14:paraId="6D05065B" w14:textId="74D1B35D" w:rsidR="00615B75" w:rsidRPr="00947C54" w:rsidRDefault="001E00DA" w:rsidP="00615B75">
      <w:pPr>
        <w:rPr>
          <w:rFonts w:ascii="Times New Roman" w:eastAsia="Calibri" w:hAnsi="Times New Roman"/>
          <w:szCs w:val="22"/>
        </w:rPr>
      </w:pPr>
      <w:r w:rsidRPr="00947C54">
        <w:rPr>
          <w:rFonts w:ascii="Times New Roman" w:eastAsia="Calibri" w:hAnsi="Times New Roman"/>
          <w:szCs w:val="22"/>
        </w:rPr>
        <w:t>Lawyer for the Educational Credit Management Corporation</w:t>
      </w:r>
      <w:r w:rsidR="00615B75" w:rsidRPr="00947C54">
        <w:rPr>
          <w:rFonts w:ascii="Times New Roman" w:eastAsia="Calibri" w:hAnsi="Times New Roman"/>
          <w:szCs w:val="22"/>
        </w:rPr>
        <w:t xml:space="preserve"> (Name and address)</w:t>
      </w:r>
    </w:p>
    <w:p w14:paraId="3FE9F4A7" w14:textId="2F93B17B" w:rsidR="001E00DA" w:rsidRPr="00947C54" w:rsidRDefault="001E00DA" w:rsidP="001E00DA">
      <w:pPr>
        <w:rPr>
          <w:rFonts w:ascii="Times New Roman" w:eastAsia="Calibri" w:hAnsi="Times New Roman"/>
          <w:szCs w:val="22"/>
        </w:rPr>
      </w:pPr>
    </w:p>
    <w:p w14:paraId="0C7DD69E" w14:textId="77777777" w:rsidR="001E00DA" w:rsidRPr="00947C54" w:rsidRDefault="001E00DA" w:rsidP="001E00DA">
      <w:pPr>
        <w:rPr>
          <w:rFonts w:ascii="Times New Roman" w:eastAsia="Calibri" w:hAnsi="Times New Roman"/>
          <w:szCs w:val="22"/>
        </w:rPr>
      </w:pPr>
    </w:p>
    <w:p w14:paraId="2574A022" w14:textId="4F15A7EF" w:rsidR="00277369" w:rsidRPr="00947C54" w:rsidRDefault="00277369" w:rsidP="00277369">
      <w:pPr>
        <w:rPr>
          <w:rFonts w:ascii="Times New Roman" w:hAnsi="Times New Roman"/>
          <w:szCs w:val="24"/>
        </w:rPr>
      </w:pPr>
      <w:r w:rsidRPr="00947C54">
        <w:rPr>
          <w:rFonts w:ascii="Times New Roman" w:hAnsi="Times New Roman"/>
          <w:szCs w:val="24"/>
        </w:rPr>
        <w:t xml:space="preserve">by first class mail, postage pre-paid, and </w:t>
      </w:r>
      <w:r w:rsidRPr="00947C54">
        <w:rPr>
          <w:rFonts w:ascii="Times New Roman" w:hAnsi="Times New Roman"/>
          <w:bCs/>
          <w:color w:val="231F20"/>
          <w:szCs w:val="24"/>
        </w:rPr>
        <w:t xml:space="preserve"> depositing the same in the U.S. Mail at </w:t>
      </w:r>
      <w:r w:rsidRPr="00947C54">
        <w:rPr>
          <w:rFonts w:ascii="Times New Roman" w:hAnsi="Times New Roman"/>
          <w:szCs w:val="24"/>
        </w:rPr>
        <w:t xml:space="preserve">123 </w:t>
      </w:r>
      <w:r w:rsidR="00C31881" w:rsidRPr="00947C54">
        <w:rPr>
          <w:rFonts w:ascii="Times New Roman" w:hAnsi="Times New Roman"/>
          <w:szCs w:val="24"/>
        </w:rPr>
        <w:t>W</w:t>
      </w:r>
      <w:r w:rsidRPr="00947C54">
        <w:rPr>
          <w:rFonts w:ascii="Times New Roman" w:hAnsi="Times New Roman"/>
          <w:szCs w:val="24"/>
        </w:rPr>
        <w:t xml:space="preserve">ood Blvd, </w:t>
      </w:r>
      <w:r w:rsidR="00C31881" w:rsidRPr="00947C54">
        <w:rPr>
          <w:rFonts w:ascii="Times New Roman" w:hAnsi="Times New Roman"/>
          <w:szCs w:val="24"/>
        </w:rPr>
        <w:t xml:space="preserve">Wood Park, PA 15003 </w:t>
      </w:r>
      <w:r w:rsidRPr="00947C54">
        <w:rPr>
          <w:rFonts w:ascii="Times New Roman" w:hAnsi="Times New Roman"/>
          <w:szCs w:val="24"/>
        </w:rPr>
        <w:t>Mailed on</w:t>
      </w:r>
      <w:r w:rsidR="003413BD" w:rsidRPr="00947C54">
        <w:rPr>
          <w:rFonts w:ascii="Times New Roman" w:hAnsi="Times New Roman"/>
        </w:rPr>
        <w:t xml:space="preserve"> </w:t>
      </w:r>
      <w:r w:rsidR="00C31881" w:rsidRPr="00947C54">
        <w:rPr>
          <w:rFonts w:ascii="Times New Roman" w:hAnsi="Times New Roman"/>
          <w:szCs w:val="24"/>
        </w:rPr>
        <w:t xml:space="preserve">July </w:t>
      </w:r>
      <w:r w:rsidR="0007318E" w:rsidRPr="00947C54">
        <w:rPr>
          <w:rFonts w:ascii="Times New Roman" w:hAnsi="Times New Roman"/>
          <w:szCs w:val="24"/>
        </w:rPr>
        <w:t>23, 201</w:t>
      </w:r>
      <w:r w:rsidR="00C31881" w:rsidRPr="00947C54">
        <w:rPr>
          <w:rFonts w:ascii="Times New Roman" w:hAnsi="Times New Roman"/>
          <w:szCs w:val="24"/>
        </w:rPr>
        <w:t>6</w:t>
      </w:r>
      <w:r w:rsidRPr="00947C54">
        <w:rPr>
          <w:rFonts w:ascii="Times New Roman" w:hAnsi="Times New Roman"/>
          <w:szCs w:val="24"/>
        </w:rPr>
        <w:t>.  4:00 pm.</w:t>
      </w:r>
    </w:p>
    <w:p w14:paraId="062FF605" w14:textId="77777777" w:rsidR="00277369" w:rsidRPr="00947C54" w:rsidRDefault="00277369" w:rsidP="00277369">
      <w:pPr>
        <w:rPr>
          <w:rFonts w:ascii="Times New Roman" w:eastAsia="Calibri" w:hAnsi="Times New Roman"/>
          <w:szCs w:val="22"/>
        </w:rPr>
      </w:pPr>
    </w:p>
    <w:p w14:paraId="2EB0AA01" w14:textId="77777777" w:rsidR="002E5C07" w:rsidRPr="00947C54" w:rsidRDefault="002E5C07" w:rsidP="002E5C07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Jane Doe</w:t>
      </w:r>
    </w:p>
    <w:p w14:paraId="4A76BF48" w14:textId="77777777" w:rsidR="002E5C07" w:rsidRPr="00947C54" w:rsidRDefault="002E5C07" w:rsidP="002E5C07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1234 Cat Street</w:t>
      </w:r>
    </w:p>
    <w:p w14:paraId="4894FB9B" w14:textId="77777777" w:rsidR="002E5C07" w:rsidRPr="00947C54" w:rsidRDefault="002E5C07" w:rsidP="002E5C07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Wood Park, PA 15003 </w:t>
      </w:r>
    </w:p>
    <w:p w14:paraId="168549F8" w14:textId="030E6EB5" w:rsidR="002E5C07" w:rsidRPr="00947C54" w:rsidRDefault="003E4E9A" w:rsidP="002E5C07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(</w:t>
      </w:r>
      <w:r w:rsidR="002E5C07" w:rsidRPr="00947C54">
        <w:rPr>
          <w:rFonts w:ascii="Times New Roman" w:eastAsia="Times New Roman" w:hAnsi="Times New Roman"/>
          <w:szCs w:val="24"/>
        </w:rPr>
        <w:t>504</w:t>
      </w:r>
      <w:r w:rsidRPr="00947C54">
        <w:rPr>
          <w:rFonts w:ascii="Times New Roman" w:eastAsia="Times New Roman" w:hAnsi="Times New Roman"/>
          <w:szCs w:val="24"/>
        </w:rPr>
        <w:t xml:space="preserve">) </w:t>
      </w:r>
      <w:r w:rsidR="002E5C07" w:rsidRPr="00947C54">
        <w:rPr>
          <w:rFonts w:ascii="Times New Roman" w:eastAsia="Times New Roman" w:hAnsi="Times New Roman"/>
          <w:szCs w:val="24"/>
        </w:rPr>
        <w:t>555-1212</w:t>
      </w:r>
    </w:p>
    <w:p w14:paraId="37645D00" w14:textId="390141D5" w:rsidR="003E4E9A" w:rsidRPr="00947C54" w:rsidRDefault="003E4E9A" w:rsidP="003E4E9A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947C54">
        <w:rPr>
          <w:rFonts w:ascii="Times New Roman" w:eastAsia="Times New Roman" w:hAnsi="Times New Roman"/>
          <w:szCs w:val="24"/>
        </w:rPr>
        <w:t>Janedoe</w:t>
      </w:r>
      <w:proofErr w:type="spellEnd"/>
      <w:r w:rsidRPr="00947C54">
        <w:rPr>
          <w:rFonts w:ascii="Times New Roman" w:eastAsia="Times New Roman" w:hAnsi="Times New Roman"/>
          <w:szCs w:val="24"/>
        </w:rPr>
        <w:t xml:space="preserve"> @gmail.</w:t>
      </w:r>
      <w:r w:rsidR="008704BC" w:rsidRPr="00947C54">
        <w:rPr>
          <w:rFonts w:ascii="Times New Roman" w:eastAsia="Times New Roman" w:hAnsi="Times New Roman"/>
          <w:szCs w:val="24"/>
        </w:rPr>
        <w:t>c</w:t>
      </w:r>
      <w:r w:rsidRPr="00947C54">
        <w:rPr>
          <w:rFonts w:ascii="Times New Roman" w:eastAsia="Times New Roman" w:hAnsi="Times New Roman"/>
          <w:szCs w:val="24"/>
        </w:rPr>
        <w:t>om</w:t>
      </w:r>
    </w:p>
    <w:p w14:paraId="12736EB6" w14:textId="77777777" w:rsidR="002E5C07" w:rsidRPr="00947C54" w:rsidRDefault="002E5C07" w:rsidP="002E5C07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Debtor, Plaintiff signature: ______________________________________</w:t>
      </w:r>
    </w:p>
    <w:p w14:paraId="716AF7C2" w14:textId="77777777" w:rsidR="002E5C07" w:rsidRPr="00947C54" w:rsidRDefault="002E5C07" w:rsidP="002E5C07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Date: July 23, 2016</w:t>
      </w:r>
    </w:p>
    <w:p w14:paraId="4B9AED70" w14:textId="62CB5CB6" w:rsidR="0014709E" w:rsidRPr="00947C54" w:rsidRDefault="0014709E" w:rsidP="002E5C07">
      <w:pPr>
        <w:rPr>
          <w:rFonts w:ascii="Times New Roman" w:eastAsia="Times New Roman" w:hAnsi="Times New Roman"/>
          <w:szCs w:val="24"/>
        </w:rPr>
      </w:pPr>
    </w:p>
    <w:sectPr w:rsidR="0014709E" w:rsidRPr="00947C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A1AEB" w14:textId="77777777" w:rsidR="00963867" w:rsidRDefault="00963867" w:rsidP="00701D8C">
      <w:r>
        <w:separator/>
      </w:r>
    </w:p>
  </w:endnote>
  <w:endnote w:type="continuationSeparator" w:id="0">
    <w:p w14:paraId="51B68356" w14:textId="77777777" w:rsidR="00963867" w:rsidRDefault="00963867" w:rsidP="0070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4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44F84" w14:textId="77777777" w:rsidR="000D7EF7" w:rsidRDefault="000D7E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D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AB292F" w14:textId="77777777" w:rsidR="000D7EF7" w:rsidRDefault="000D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C4F25" w14:textId="77777777" w:rsidR="00963867" w:rsidRDefault="00963867" w:rsidP="00701D8C">
      <w:r>
        <w:separator/>
      </w:r>
    </w:p>
  </w:footnote>
  <w:footnote w:type="continuationSeparator" w:id="0">
    <w:p w14:paraId="4DD42D9F" w14:textId="77777777" w:rsidR="00963867" w:rsidRDefault="00963867" w:rsidP="0070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2CF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5AA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3625"/>
    <w:multiLevelType w:val="hybridMultilevel"/>
    <w:tmpl w:val="E738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F30E6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17D1"/>
    <w:multiLevelType w:val="multilevel"/>
    <w:tmpl w:val="82E04D5E"/>
    <w:lvl w:ilvl="0">
      <w:start w:val="1"/>
      <w:numFmt w:val="decimal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D207F6"/>
    <w:multiLevelType w:val="hybridMultilevel"/>
    <w:tmpl w:val="934E9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1B88"/>
    <w:multiLevelType w:val="hybridMultilevel"/>
    <w:tmpl w:val="FBA0C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3F41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40A39"/>
    <w:multiLevelType w:val="hybridMultilevel"/>
    <w:tmpl w:val="BCA465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B21FF"/>
    <w:multiLevelType w:val="hybridMultilevel"/>
    <w:tmpl w:val="58BCBF08"/>
    <w:lvl w:ilvl="0" w:tplc="3B08F99A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33284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34F7F"/>
    <w:multiLevelType w:val="hybridMultilevel"/>
    <w:tmpl w:val="0F56D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23B9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F34C4"/>
    <w:multiLevelType w:val="hybridMultilevel"/>
    <w:tmpl w:val="0F56D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4174D"/>
    <w:multiLevelType w:val="multilevel"/>
    <w:tmpl w:val="0760590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7E2A6AD2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12"/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A57"/>
    <w:rsid w:val="00000B59"/>
    <w:rsid w:val="00001A5D"/>
    <w:rsid w:val="00002F9A"/>
    <w:rsid w:val="00003D44"/>
    <w:rsid w:val="00004451"/>
    <w:rsid w:val="0000450F"/>
    <w:rsid w:val="00004946"/>
    <w:rsid w:val="00004BAD"/>
    <w:rsid w:val="00007B5B"/>
    <w:rsid w:val="00007D49"/>
    <w:rsid w:val="0001012B"/>
    <w:rsid w:val="00010945"/>
    <w:rsid w:val="00011963"/>
    <w:rsid w:val="00011CFD"/>
    <w:rsid w:val="00013117"/>
    <w:rsid w:val="00013725"/>
    <w:rsid w:val="00013911"/>
    <w:rsid w:val="000145B2"/>
    <w:rsid w:val="00015F0A"/>
    <w:rsid w:val="00024B65"/>
    <w:rsid w:val="00024C6B"/>
    <w:rsid w:val="00026AD1"/>
    <w:rsid w:val="00027A1A"/>
    <w:rsid w:val="00027CFD"/>
    <w:rsid w:val="00045402"/>
    <w:rsid w:val="00046F6C"/>
    <w:rsid w:val="00050D5B"/>
    <w:rsid w:val="000518A6"/>
    <w:rsid w:val="000547BF"/>
    <w:rsid w:val="00054EA7"/>
    <w:rsid w:val="000554D5"/>
    <w:rsid w:val="00064A9C"/>
    <w:rsid w:val="00064E73"/>
    <w:rsid w:val="00066F0B"/>
    <w:rsid w:val="000672C6"/>
    <w:rsid w:val="00071895"/>
    <w:rsid w:val="0007318E"/>
    <w:rsid w:val="0007329B"/>
    <w:rsid w:val="000733C1"/>
    <w:rsid w:val="0007397A"/>
    <w:rsid w:val="00074555"/>
    <w:rsid w:val="00075A35"/>
    <w:rsid w:val="00077F4B"/>
    <w:rsid w:val="00080178"/>
    <w:rsid w:val="00081AA4"/>
    <w:rsid w:val="0008253A"/>
    <w:rsid w:val="00082E79"/>
    <w:rsid w:val="000912F7"/>
    <w:rsid w:val="00092044"/>
    <w:rsid w:val="00092623"/>
    <w:rsid w:val="00092B4E"/>
    <w:rsid w:val="00095038"/>
    <w:rsid w:val="00095B03"/>
    <w:rsid w:val="00096111"/>
    <w:rsid w:val="000A2504"/>
    <w:rsid w:val="000A2B4D"/>
    <w:rsid w:val="000A4111"/>
    <w:rsid w:val="000A5243"/>
    <w:rsid w:val="000B0B4E"/>
    <w:rsid w:val="000B0FE7"/>
    <w:rsid w:val="000B18DA"/>
    <w:rsid w:val="000B2133"/>
    <w:rsid w:val="000B2531"/>
    <w:rsid w:val="000B5114"/>
    <w:rsid w:val="000B6260"/>
    <w:rsid w:val="000C08F6"/>
    <w:rsid w:val="000C0DCE"/>
    <w:rsid w:val="000C1564"/>
    <w:rsid w:val="000C1DB2"/>
    <w:rsid w:val="000C2E1E"/>
    <w:rsid w:val="000C37EA"/>
    <w:rsid w:val="000C41AE"/>
    <w:rsid w:val="000C4EEA"/>
    <w:rsid w:val="000C5647"/>
    <w:rsid w:val="000D0FE0"/>
    <w:rsid w:val="000D6B31"/>
    <w:rsid w:val="000D7EF7"/>
    <w:rsid w:val="000E0E88"/>
    <w:rsid w:val="000E1732"/>
    <w:rsid w:val="000E1EDD"/>
    <w:rsid w:val="000E303D"/>
    <w:rsid w:val="000E325F"/>
    <w:rsid w:val="000E3E7C"/>
    <w:rsid w:val="000E56EB"/>
    <w:rsid w:val="000E5FFF"/>
    <w:rsid w:val="000F1E68"/>
    <w:rsid w:val="000F2FF8"/>
    <w:rsid w:val="000F3433"/>
    <w:rsid w:val="000F567B"/>
    <w:rsid w:val="000F5753"/>
    <w:rsid w:val="000F6F5E"/>
    <w:rsid w:val="00102EB6"/>
    <w:rsid w:val="001038E6"/>
    <w:rsid w:val="00104F75"/>
    <w:rsid w:val="0010532F"/>
    <w:rsid w:val="00105644"/>
    <w:rsid w:val="00105C8F"/>
    <w:rsid w:val="00106080"/>
    <w:rsid w:val="00112B96"/>
    <w:rsid w:val="00112CC6"/>
    <w:rsid w:val="00113D27"/>
    <w:rsid w:val="00114332"/>
    <w:rsid w:val="00115B49"/>
    <w:rsid w:val="0011616D"/>
    <w:rsid w:val="00117FF5"/>
    <w:rsid w:val="00122516"/>
    <w:rsid w:val="001225B2"/>
    <w:rsid w:val="00122690"/>
    <w:rsid w:val="00122BC3"/>
    <w:rsid w:val="001247AD"/>
    <w:rsid w:val="00125AD3"/>
    <w:rsid w:val="001271ED"/>
    <w:rsid w:val="00131240"/>
    <w:rsid w:val="001328AA"/>
    <w:rsid w:val="00133122"/>
    <w:rsid w:val="0013473C"/>
    <w:rsid w:val="00135AB7"/>
    <w:rsid w:val="00137184"/>
    <w:rsid w:val="0013748A"/>
    <w:rsid w:val="00140A2E"/>
    <w:rsid w:val="00140A45"/>
    <w:rsid w:val="00141293"/>
    <w:rsid w:val="0014265F"/>
    <w:rsid w:val="001441E6"/>
    <w:rsid w:val="0014470A"/>
    <w:rsid w:val="00146562"/>
    <w:rsid w:val="00146AE2"/>
    <w:rsid w:val="0014709E"/>
    <w:rsid w:val="00150445"/>
    <w:rsid w:val="00160B2B"/>
    <w:rsid w:val="0016253B"/>
    <w:rsid w:val="00171F70"/>
    <w:rsid w:val="0017470F"/>
    <w:rsid w:val="00175A78"/>
    <w:rsid w:val="00175C92"/>
    <w:rsid w:val="00176087"/>
    <w:rsid w:val="00176D1F"/>
    <w:rsid w:val="001779E2"/>
    <w:rsid w:val="00180E90"/>
    <w:rsid w:val="00182DE7"/>
    <w:rsid w:val="00182EEB"/>
    <w:rsid w:val="001836F9"/>
    <w:rsid w:val="0018397C"/>
    <w:rsid w:val="0018589D"/>
    <w:rsid w:val="00187579"/>
    <w:rsid w:val="001955BB"/>
    <w:rsid w:val="001972C6"/>
    <w:rsid w:val="001A05F1"/>
    <w:rsid w:val="001A0AB3"/>
    <w:rsid w:val="001A3952"/>
    <w:rsid w:val="001A67A5"/>
    <w:rsid w:val="001A6B88"/>
    <w:rsid w:val="001A7CEB"/>
    <w:rsid w:val="001B1A7E"/>
    <w:rsid w:val="001B2B6B"/>
    <w:rsid w:val="001B341C"/>
    <w:rsid w:val="001B376B"/>
    <w:rsid w:val="001B3EA4"/>
    <w:rsid w:val="001B3F8E"/>
    <w:rsid w:val="001B710A"/>
    <w:rsid w:val="001C291A"/>
    <w:rsid w:val="001C4C1C"/>
    <w:rsid w:val="001C544F"/>
    <w:rsid w:val="001C55E0"/>
    <w:rsid w:val="001C5C73"/>
    <w:rsid w:val="001D058B"/>
    <w:rsid w:val="001D5085"/>
    <w:rsid w:val="001D50C5"/>
    <w:rsid w:val="001D7D0B"/>
    <w:rsid w:val="001D7F94"/>
    <w:rsid w:val="001E00DA"/>
    <w:rsid w:val="001E0886"/>
    <w:rsid w:val="001E0E5B"/>
    <w:rsid w:val="001E1BBB"/>
    <w:rsid w:val="001E203B"/>
    <w:rsid w:val="001E5226"/>
    <w:rsid w:val="001E52D7"/>
    <w:rsid w:val="001E656E"/>
    <w:rsid w:val="001F0747"/>
    <w:rsid w:val="001F18A3"/>
    <w:rsid w:val="001F2214"/>
    <w:rsid w:val="001F5A58"/>
    <w:rsid w:val="00202671"/>
    <w:rsid w:val="00202CE3"/>
    <w:rsid w:val="00205C52"/>
    <w:rsid w:val="00214C09"/>
    <w:rsid w:val="00215070"/>
    <w:rsid w:val="002156E6"/>
    <w:rsid w:val="002178AB"/>
    <w:rsid w:val="0022222C"/>
    <w:rsid w:val="00222C23"/>
    <w:rsid w:val="00224A9F"/>
    <w:rsid w:val="00225AAB"/>
    <w:rsid w:val="0023032B"/>
    <w:rsid w:val="00234A7A"/>
    <w:rsid w:val="00240683"/>
    <w:rsid w:val="00241537"/>
    <w:rsid w:val="002427F9"/>
    <w:rsid w:val="00243373"/>
    <w:rsid w:val="00245A85"/>
    <w:rsid w:val="002468B6"/>
    <w:rsid w:val="00246E8C"/>
    <w:rsid w:val="002479F4"/>
    <w:rsid w:val="0025289A"/>
    <w:rsid w:val="002549D7"/>
    <w:rsid w:val="00255484"/>
    <w:rsid w:val="00260327"/>
    <w:rsid w:val="00260784"/>
    <w:rsid w:val="00260C29"/>
    <w:rsid w:val="00260F37"/>
    <w:rsid w:val="00261717"/>
    <w:rsid w:val="002628D2"/>
    <w:rsid w:val="002634BD"/>
    <w:rsid w:val="00263561"/>
    <w:rsid w:val="00264206"/>
    <w:rsid w:val="0026729C"/>
    <w:rsid w:val="00267421"/>
    <w:rsid w:val="00267A01"/>
    <w:rsid w:val="002727C1"/>
    <w:rsid w:val="00273342"/>
    <w:rsid w:val="002751E4"/>
    <w:rsid w:val="00277369"/>
    <w:rsid w:val="002778A9"/>
    <w:rsid w:val="00280D98"/>
    <w:rsid w:val="00282EBF"/>
    <w:rsid w:val="00283EC7"/>
    <w:rsid w:val="002840BD"/>
    <w:rsid w:val="002957A3"/>
    <w:rsid w:val="00297C5C"/>
    <w:rsid w:val="002A17BC"/>
    <w:rsid w:val="002A289D"/>
    <w:rsid w:val="002A3892"/>
    <w:rsid w:val="002A6BF4"/>
    <w:rsid w:val="002A716C"/>
    <w:rsid w:val="002B135C"/>
    <w:rsid w:val="002B2575"/>
    <w:rsid w:val="002B32E9"/>
    <w:rsid w:val="002B4BF3"/>
    <w:rsid w:val="002B4CB1"/>
    <w:rsid w:val="002C092C"/>
    <w:rsid w:val="002C5FC1"/>
    <w:rsid w:val="002C760A"/>
    <w:rsid w:val="002C764B"/>
    <w:rsid w:val="002C76F2"/>
    <w:rsid w:val="002D1560"/>
    <w:rsid w:val="002D3567"/>
    <w:rsid w:val="002D4991"/>
    <w:rsid w:val="002D4C4B"/>
    <w:rsid w:val="002D6BE1"/>
    <w:rsid w:val="002D6D90"/>
    <w:rsid w:val="002E0BFB"/>
    <w:rsid w:val="002E0CA3"/>
    <w:rsid w:val="002E23EA"/>
    <w:rsid w:val="002E2FC8"/>
    <w:rsid w:val="002E402B"/>
    <w:rsid w:val="002E5C07"/>
    <w:rsid w:val="002F2339"/>
    <w:rsid w:val="002F3785"/>
    <w:rsid w:val="00300BA1"/>
    <w:rsid w:val="00300D47"/>
    <w:rsid w:val="00302EF6"/>
    <w:rsid w:val="00304D4D"/>
    <w:rsid w:val="003056DC"/>
    <w:rsid w:val="00305C68"/>
    <w:rsid w:val="00307D33"/>
    <w:rsid w:val="00312349"/>
    <w:rsid w:val="00314C01"/>
    <w:rsid w:val="003154D9"/>
    <w:rsid w:val="00322E72"/>
    <w:rsid w:val="003246DE"/>
    <w:rsid w:val="00331773"/>
    <w:rsid w:val="00331D15"/>
    <w:rsid w:val="00332A46"/>
    <w:rsid w:val="00333370"/>
    <w:rsid w:val="00335504"/>
    <w:rsid w:val="00335898"/>
    <w:rsid w:val="00335EF7"/>
    <w:rsid w:val="00335F52"/>
    <w:rsid w:val="00336C36"/>
    <w:rsid w:val="00340AFF"/>
    <w:rsid w:val="003413BD"/>
    <w:rsid w:val="003427C5"/>
    <w:rsid w:val="0034338B"/>
    <w:rsid w:val="00345C4B"/>
    <w:rsid w:val="00346BDC"/>
    <w:rsid w:val="00346F96"/>
    <w:rsid w:val="00347514"/>
    <w:rsid w:val="00347DEA"/>
    <w:rsid w:val="003521AC"/>
    <w:rsid w:val="00354290"/>
    <w:rsid w:val="003543D1"/>
    <w:rsid w:val="00354828"/>
    <w:rsid w:val="00355BB8"/>
    <w:rsid w:val="00355DD6"/>
    <w:rsid w:val="00356270"/>
    <w:rsid w:val="003568E3"/>
    <w:rsid w:val="0035699B"/>
    <w:rsid w:val="00357653"/>
    <w:rsid w:val="00357B73"/>
    <w:rsid w:val="003639CD"/>
    <w:rsid w:val="003642FF"/>
    <w:rsid w:val="00364656"/>
    <w:rsid w:val="00364970"/>
    <w:rsid w:val="00365C29"/>
    <w:rsid w:val="0036731F"/>
    <w:rsid w:val="003700B1"/>
    <w:rsid w:val="00372F7B"/>
    <w:rsid w:val="00373CD7"/>
    <w:rsid w:val="003747BD"/>
    <w:rsid w:val="00374828"/>
    <w:rsid w:val="00374BF0"/>
    <w:rsid w:val="0037505D"/>
    <w:rsid w:val="00375BCF"/>
    <w:rsid w:val="00376D87"/>
    <w:rsid w:val="00377B2E"/>
    <w:rsid w:val="003812AB"/>
    <w:rsid w:val="0038186F"/>
    <w:rsid w:val="0038308F"/>
    <w:rsid w:val="0038779A"/>
    <w:rsid w:val="003905B3"/>
    <w:rsid w:val="00391DF6"/>
    <w:rsid w:val="0039298C"/>
    <w:rsid w:val="00393354"/>
    <w:rsid w:val="00394C8D"/>
    <w:rsid w:val="00394F6F"/>
    <w:rsid w:val="00396760"/>
    <w:rsid w:val="003A05CE"/>
    <w:rsid w:val="003A2F5E"/>
    <w:rsid w:val="003A398C"/>
    <w:rsid w:val="003A4FA6"/>
    <w:rsid w:val="003A62A1"/>
    <w:rsid w:val="003B0403"/>
    <w:rsid w:val="003B0F68"/>
    <w:rsid w:val="003B1774"/>
    <w:rsid w:val="003B200C"/>
    <w:rsid w:val="003B21AE"/>
    <w:rsid w:val="003B385B"/>
    <w:rsid w:val="003B6FE0"/>
    <w:rsid w:val="003C06E9"/>
    <w:rsid w:val="003C0A8C"/>
    <w:rsid w:val="003C0C77"/>
    <w:rsid w:val="003C1725"/>
    <w:rsid w:val="003C2B03"/>
    <w:rsid w:val="003C2E25"/>
    <w:rsid w:val="003C3DF8"/>
    <w:rsid w:val="003C4775"/>
    <w:rsid w:val="003C5544"/>
    <w:rsid w:val="003C606B"/>
    <w:rsid w:val="003D4FDD"/>
    <w:rsid w:val="003D5798"/>
    <w:rsid w:val="003D7E6A"/>
    <w:rsid w:val="003E1AA6"/>
    <w:rsid w:val="003E4E9A"/>
    <w:rsid w:val="003E5495"/>
    <w:rsid w:val="003E69EC"/>
    <w:rsid w:val="003E6A89"/>
    <w:rsid w:val="003E7D4C"/>
    <w:rsid w:val="003F1B3F"/>
    <w:rsid w:val="003F34C4"/>
    <w:rsid w:val="003F5D0E"/>
    <w:rsid w:val="003F5DB0"/>
    <w:rsid w:val="003F5DD9"/>
    <w:rsid w:val="003F789F"/>
    <w:rsid w:val="004002E6"/>
    <w:rsid w:val="00400CD4"/>
    <w:rsid w:val="0040503C"/>
    <w:rsid w:val="00407E09"/>
    <w:rsid w:val="0041059C"/>
    <w:rsid w:val="0041178D"/>
    <w:rsid w:val="004150FE"/>
    <w:rsid w:val="00416530"/>
    <w:rsid w:val="004167D3"/>
    <w:rsid w:val="00420E80"/>
    <w:rsid w:val="00424E69"/>
    <w:rsid w:val="00427659"/>
    <w:rsid w:val="00430952"/>
    <w:rsid w:val="00431369"/>
    <w:rsid w:val="0043242A"/>
    <w:rsid w:val="0043350D"/>
    <w:rsid w:val="0043468C"/>
    <w:rsid w:val="004366FF"/>
    <w:rsid w:val="004406F4"/>
    <w:rsid w:val="00441819"/>
    <w:rsid w:val="00441BD9"/>
    <w:rsid w:val="0044353C"/>
    <w:rsid w:val="00447144"/>
    <w:rsid w:val="0045382E"/>
    <w:rsid w:val="0045435B"/>
    <w:rsid w:val="00455E0B"/>
    <w:rsid w:val="00457C46"/>
    <w:rsid w:val="00457DE5"/>
    <w:rsid w:val="004608CA"/>
    <w:rsid w:val="004609B4"/>
    <w:rsid w:val="0046398B"/>
    <w:rsid w:val="004675E6"/>
    <w:rsid w:val="004678AA"/>
    <w:rsid w:val="004737B6"/>
    <w:rsid w:val="00474393"/>
    <w:rsid w:val="004777D5"/>
    <w:rsid w:val="00477FA0"/>
    <w:rsid w:val="004811CB"/>
    <w:rsid w:val="004826C7"/>
    <w:rsid w:val="00483692"/>
    <w:rsid w:val="00485360"/>
    <w:rsid w:val="00487F00"/>
    <w:rsid w:val="00490D55"/>
    <w:rsid w:val="0049188B"/>
    <w:rsid w:val="00492505"/>
    <w:rsid w:val="00494319"/>
    <w:rsid w:val="00494900"/>
    <w:rsid w:val="00496A3A"/>
    <w:rsid w:val="004A00A6"/>
    <w:rsid w:val="004A0C0E"/>
    <w:rsid w:val="004A0C87"/>
    <w:rsid w:val="004A0E98"/>
    <w:rsid w:val="004A1782"/>
    <w:rsid w:val="004A2E92"/>
    <w:rsid w:val="004A4859"/>
    <w:rsid w:val="004B4289"/>
    <w:rsid w:val="004B4433"/>
    <w:rsid w:val="004B4721"/>
    <w:rsid w:val="004B5ED3"/>
    <w:rsid w:val="004B629D"/>
    <w:rsid w:val="004C0426"/>
    <w:rsid w:val="004C1CE9"/>
    <w:rsid w:val="004C2D78"/>
    <w:rsid w:val="004C4F17"/>
    <w:rsid w:val="004C7631"/>
    <w:rsid w:val="004C78AF"/>
    <w:rsid w:val="004D09B4"/>
    <w:rsid w:val="004D195E"/>
    <w:rsid w:val="004D381A"/>
    <w:rsid w:val="004D3966"/>
    <w:rsid w:val="004D65AE"/>
    <w:rsid w:val="004D69B3"/>
    <w:rsid w:val="004E45B2"/>
    <w:rsid w:val="004E5C3D"/>
    <w:rsid w:val="004E6473"/>
    <w:rsid w:val="004F01CD"/>
    <w:rsid w:val="004F0EA9"/>
    <w:rsid w:val="004F2A3B"/>
    <w:rsid w:val="004F2C39"/>
    <w:rsid w:val="004F471D"/>
    <w:rsid w:val="004F56FE"/>
    <w:rsid w:val="004F5E11"/>
    <w:rsid w:val="004F6E2B"/>
    <w:rsid w:val="005000E7"/>
    <w:rsid w:val="0050118C"/>
    <w:rsid w:val="00502C41"/>
    <w:rsid w:val="00503FDD"/>
    <w:rsid w:val="005126C5"/>
    <w:rsid w:val="0051391B"/>
    <w:rsid w:val="005147A1"/>
    <w:rsid w:val="00516ED3"/>
    <w:rsid w:val="005219DB"/>
    <w:rsid w:val="00524351"/>
    <w:rsid w:val="0052518A"/>
    <w:rsid w:val="00526B57"/>
    <w:rsid w:val="0052764C"/>
    <w:rsid w:val="005315BF"/>
    <w:rsid w:val="00531765"/>
    <w:rsid w:val="00532141"/>
    <w:rsid w:val="00532A70"/>
    <w:rsid w:val="00532C57"/>
    <w:rsid w:val="00533E45"/>
    <w:rsid w:val="005342C8"/>
    <w:rsid w:val="00540FFA"/>
    <w:rsid w:val="00542DE2"/>
    <w:rsid w:val="00544320"/>
    <w:rsid w:val="00545D88"/>
    <w:rsid w:val="00547EC9"/>
    <w:rsid w:val="005507DA"/>
    <w:rsid w:val="00552E5E"/>
    <w:rsid w:val="00554E17"/>
    <w:rsid w:val="00557A29"/>
    <w:rsid w:val="00561193"/>
    <w:rsid w:val="00564391"/>
    <w:rsid w:val="00564E92"/>
    <w:rsid w:val="00565295"/>
    <w:rsid w:val="00565E31"/>
    <w:rsid w:val="005660D3"/>
    <w:rsid w:val="00566300"/>
    <w:rsid w:val="00570B74"/>
    <w:rsid w:val="00572D3F"/>
    <w:rsid w:val="00573346"/>
    <w:rsid w:val="00575B80"/>
    <w:rsid w:val="0057630B"/>
    <w:rsid w:val="00576D29"/>
    <w:rsid w:val="00581A79"/>
    <w:rsid w:val="00581BAC"/>
    <w:rsid w:val="005826C9"/>
    <w:rsid w:val="00584E2A"/>
    <w:rsid w:val="005852B5"/>
    <w:rsid w:val="005869F7"/>
    <w:rsid w:val="00590389"/>
    <w:rsid w:val="00590F12"/>
    <w:rsid w:val="005914A7"/>
    <w:rsid w:val="00592EB3"/>
    <w:rsid w:val="00594A3A"/>
    <w:rsid w:val="00595157"/>
    <w:rsid w:val="00595B90"/>
    <w:rsid w:val="00595BFC"/>
    <w:rsid w:val="00597575"/>
    <w:rsid w:val="0059769F"/>
    <w:rsid w:val="005976BC"/>
    <w:rsid w:val="005A0856"/>
    <w:rsid w:val="005A17AE"/>
    <w:rsid w:val="005A1D8B"/>
    <w:rsid w:val="005A3B87"/>
    <w:rsid w:val="005A3CA3"/>
    <w:rsid w:val="005A5B19"/>
    <w:rsid w:val="005A601E"/>
    <w:rsid w:val="005A6413"/>
    <w:rsid w:val="005B1D60"/>
    <w:rsid w:val="005B37F0"/>
    <w:rsid w:val="005B464C"/>
    <w:rsid w:val="005B4838"/>
    <w:rsid w:val="005B49B2"/>
    <w:rsid w:val="005B5155"/>
    <w:rsid w:val="005B5D9A"/>
    <w:rsid w:val="005B6967"/>
    <w:rsid w:val="005C0FC3"/>
    <w:rsid w:val="005C1D3B"/>
    <w:rsid w:val="005C4CC8"/>
    <w:rsid w:val="005C50D1"/>
    <w:rsid w:val="005C5216"/>
    <w:rsid w:val="005C5E97"/>
    <w:rsid w:val="005D355A"/>
    <w:rsid w:val="005D385F"/>
    <w:rsid w:val="005D545D"/>
    <w:rsid w:val="005D57F9"/>
    <w:rsid w:val="005D6D22"/>
    <w:rsid w:val="005E0D6E"/>
    <w:rsid w:val="005E0F78"/>
    <w:rsid w:val="005E3263"/>
    <w:rsid w:val="005E46D5"/>
    <w:rsid w:val="005E4735"/>
    <w:rsid w:val="005E4B7F"/>
    <w:rsid w:val="005E68E0"/>
    <w:rsid w:val="005E74F7"/>
    <w:rsid w:val="005F0DFF"/>
    <w:rsid w:val="005F2B3F"/>
    <w:rsid w:val="005F3054"/>
    <w:rsid w:val="005F3466"/>
    <w:rsid w:val="005F7D81"/>
    <w:rsid w:val="00603228"/>
    <w:rsid w:val="00606AA3"/>
    <w:rsid w:val="00607684"/>
    <w:rsid w:val="00610961"/>
    <w:rsid w:val="0061284E"/>
    <w:rsid w:val="006133BE"/>
    <w:rsid w:val="00614738"/>
    <w:rsid w:val="00615B75"/>
    <w:rsid w:val="006174BE"/>
    <w:rsid w:val="00617500"/>
    <w:rsid w:val="006201DC"/>
    <w:rsid w:val="00621C61"/>
    <w:rsid w:val="00624445"/>
    <w:rsid w:val="006246D7"/>
    <w:rsid w:val="0062502D"/>
    <w:rsid w:val="00626BFC"/>
    <w:rsid w:val="00627B8A"/>
    <w:rsid w:val="00633F40"/>
    <w:rsid w:val="006356E5"/>
    <w:rsid w:val="00635D27"/>
    <w:rsid w:val="0063693E"/>
    <w:rsid w:val="00637C28"/>
    <w:rsid w:val="006406F9"/>
    <w:rsid w:val="006407B6"/>
    <w:rsid w:val="00645B61"/>
    <w:rsid w:val="006509C9"/>
    <w:rsid w:val="0065727A"/>
    <w:rsid w:val="00657ACC"/>
    <w:rsid w:val="00657D28"/>
    <w:rsid w:val="0066004B"/>
    <w:rsid w:val="00661F36"/>
    <w:rsid w:val="0066273E"/>
    <w:rsid w:val="00663D75"/>
    <w:rsid w:val="0066570A"/>
    <w:rsid w:val="0066610C"/>
    <w:rsid w:val="006669A4"/>
    <w:rsid w:val="0067038E"/>
    <w:rsid w:val="006714DC"/>
    <w:rsid w:val="0067360B"/>
    <w:rsid w:val="006824D5"/>
    <w:rsid w:val="00682F33"/>
    <w:rsid w:val="006867C9"/>
    <w:rsid w:val="00686E7D"/>
    <w:rsid w:val="0068707F"/>
    <w:rsid w:val="0068798C"/>
    <w:rsid w:val="00687F68"/>
    <w:rsid w:val="00691017"/>
    <w:rsid w:val="00693167"/>
    <w:rsid w:val="00694801"/>
    <w:rsid w:val="00695976"/>
    <w:rsid w:val="006965CD"/>
    <w:rsid w:val="00696F59"/>
    <w:rsid w:val="00697F98"/>
    <w:rsid w:val="006A16E9"/>
    <w:rsid w:val="006A1FE2"/>
    <w:rsid w:val="006A2886"/>
    <w:rsid w:val="006A4629"/>
    <w:rsid w:val="006A48E1"/>
    <w:rsid w:val="006A6DB6"/>
    <w:rsid w:val="006A7073"/>
    <w:rsid w:val="006A7439"/>
    <w:rsid w:val="006A786E"/>
    <w:rsid w:val="006B037E"/>
    <w:rsid w:val="006B06D0"/>
    <w:rsid w:val="006B3A08"/>
    <w:rsid w:val="006B5200"/>
    <w:rsid w:val="006B56B7"/>
    <w:rsid w:val="006B5AD3"/>
    <w:rsid w:val="006B7A27"/>
    <w:rsid w:val="006C1172"/>
    <w:rsid w:val="006C337D"/>
    <w:rsid w:val="006C5100"/>
    <w:rsid w:val="006C5E7B"/>
    <w:rsid w:val="006D77E3"/>
    <w:rsid w:val="006E1550"/>
    <w:rsid w:val="006E170A"/>
    <w:rsid w:val="006E1C4E"/>
    <w:rsid w:val="006E236B"/>
    <w:rsid w:val="006E2F4E"/>
    <w:rsid w:val="006F1FA4"/>
    <w:rsid w:val="00701D8C"/>
    <w:rsid w:val="00703A95"/>
    <w:rsid w:val="00705263"/>
    <w:rsid w:val="0070562A"/>
    <w:rsid w:val="0071077B"/>
    <w:rsid w:val="00712910"/>
    <w:rsid w:val="00716787"/>
    <w:rsid w:val="007174B5"/>
    <w:rsid w:val="0072130E"/>
    <w:rsid w:val="00724392"/>
    <w:rsid w:val="00726EDD"/>
    <w:rsid w:val="0072771F"/>
    <w:rsid w:val="00734D1B"/>
    <w:rsid w:val="007364FC"/>
    <w:rsid w:val="00737501"/>
    <w:rsid w:val="00741F00"/>
    <w:rsid w:val="00742939"/>
    <w:rsid w:val="0074407B"/>
    <w:rsid w:val="00745537"/>
    <w:rsid w:val="00752A5E"/>
    <w:rsid w:val="007531C8"/>
    <w:rsid w:val="0075342A"/>
    <w:rsid w:val="007546C5"/>
    <w:rsid w:val="00754CF2"/>
    <w:rsid w:val="0075651A"/>
    <w:rsid w:val="007632C2"/>
    <w:rsid w:val="0076469A"/>
    <w:rsid w:val="00766146"/>
    <w:rsid w:val="0077183A"/>
    <w:rsid w:val="00771E6B"/>
    <w:rsid w:val="007735A3"/>
    <w:rsid w:val="00773901"/>
    <w:rsid w:val="00773CB6"/>
    <w:rsid w:val="007749CD"/>
    <w:rsid w:val="00774B3F"/>
    <w:rsid w:val="007761FE"/>
    <w:rsid w:val="00777058"/>
    <w:rsid w:val="007800EA"/>
    <w:rsid w:val="00780114"/>
    <w:rsid w:val="00780D28"/>
    <w:rsid w:val="007879A4"/>
    <w:rsid w:val="0079222B"/>
    <w:rsid w:val="00793F14"/>
    <w:rsid w:val="007946B2"/>
    <w:rsid w:val="007A030A"/>
    <w:rsid w:val="007A11C8"/>
    <w:rsid w:val="007A2658"/>
    <w:rsid w:val="007A271C"/>
    <w:rsid w:val="007A45EB"/>
    <w:rsid w:val="007A54BF"/>
    <w:rsid w:val="007A6D70"/>
    <w:rsid w:val="007A7302"/>
    <w:rsid w:val="007A7B7A"/>
    <w:rsid w:val="007A7B95"/>
    <w:rsid w:val="007B0B8A"/>
    <w:rsid w:val="007B105F"/>
    <w:rsid w:val="007B156B"/>
    <w:rsid w:val="007B2C82"/>
    <w:rsid w:val="007B2F8F"/>
    <w:rsid w:val="007B46F2"/>
    <w:rsid w:val="007B4BA3"/>
    <w:rsid w:val="007B5CA7"/>
    <w:rsid w:val="007B63BA"/>
    <w:rsid w:val="007B652F"/>
    <w:rsid w:val="007B73B0"/>
    <w:rsid w:val="007C03A3"/>
    <w:rsid w:val="007C20F3"/>
    <w:rsid w:val="007C2528"/>
    <w:rsid w:val="007C2647"/>
    <w:rsid w:val="007C40AF"/>
    <w:rsid w:val="007C4405"/>
    <w:rsid w:val="007C549A"/>
    <w:rsid w:val="007C6ACB"/>
    <w:rsid w:val="007D0435"/>
    <w:rsid w:val="007D2C1A"/>
    <w:rsid w:val="007D44CF"/>
    <w:rsid w:val="007D5F3D"/>
    <w:rsid w:val="007D657D"/>
    <w:rsid w:val="007D7238"/>
    <w:rsid w:val="007D74FE"/>
    <w:rsid w:val="007E046A"/>
    <w:rsid w:val="007E1734"/>
    <w:rsid w:val="007E1E5F"/>
    <w:rsid w:val="007E292E"/>
    <w:rsid w:val="007E403E"/>
    <w:rsid w:val="007E5A7F"/>
    <w:rsid w:val="007E6813"/>
    <w:rsid w:val="007F0740"/>
    <w:rsid w:val="007F0B0E"/>
    <w:rsid w:val="007F3097"/>
    <w:rsid w:val="007F32FA"/>
    <w:rsid w:val="007F59E1"/>
    <w:rsid w:val="007F7BF5"/>
    <w:rsid w:val="007F7BF7"/>
    <w:rsid w:val="008001D7"/>
    <w:rsid w:val="00801036"/>
    <w:rsid w:val="00801BB4"/>
    <w:rsid w:val="00803284"/>
    <w:rsid w:val="00803A3A"/>
    <w:rsid w:val="00811CE2"/>
    <w:rsid w:val="00812163"/>
    <w:rsid w:val="008153C9"/>
    <w:rsid w:val="00816FC5"/>
    <w:rsid w:val="00817474"/>
    <w:rsid w:val="00817708"/>
    <w:rsid w:val="00820266"/>
    <w:rsid w:val="0082034B"/>
    <w:rsid w:val="00820646"/>
    <w:rsid w:val="008206B8"/>
    <w:rsid w:val="008212D4"/>
    <w:rsid w:val="00822B86"/>
    <w:rsid w:val="00826A1B"/>
    <w:rsid w:val="008358F1"/>
    <w:rsid w:val="0083736F"/>
    <w:rsid w:val="00840327"/>
    <w:rsid w:val="00840688"/>
    <w:rsid w:val="00840FF2"/>
    <w:rsid w:val="00842C66"/>
    <w:rsid w:val="00844583"/>
    <w:rsid w:val="00844BD0"/>
    <w:rsid w:val="008456ED"/>
    <w:rsid w:val="0084709B"/>
    <w:rsid w:val="008473BC"/>
    <w:rsid w:val="008513BE"/>
    <w:rsid w:val="00855215"/>
    <w:rsid w:val="00856314"/>
    <w:rsid w:val="00856706"/>
    <w:rsid w:val="00860556"/>
    <w:rsid w:val="0086220F"/>
    <w:rsid w:val="00862B30"/>
    <w:rsid w:val="008639D0"/>
    <w:rsid w:val="008641D4"/>
    <w:rsid w:val="008645E1"/>
    <w:rsid w:val="00865188"/>
    <w:rsid w:val="00866840"/>
    <w:rsid w:val="008704BC"/>
    <w:rsid w:val="008704C5"/>
    <w:rsid w:val="00870544"/>
    <w:rsid w:val="008713D3"/>
    <w:rsid w:val="00875AB5"/>
    <w:rsid w:val="00876B1C"/>
    <w:rsid w:val="0088090E"/>
    <w:rsid w:val="00882175"/>
    <w:rsid w:val="00882AD0"/>
    <w:rsid w:val="0088535C"/>
    <w:rsid w:val="00886E4B"/>
    <w:rsid w:val="00890AE1"/>
    <w:rsid w:val="008934F7"/>
    <w:rsid w:val="00893883"/>
    <w:rsid w:val="00895FFC"/>
    <w:rsid w:val="008A0A40"/>
    <w:rsid w:val="008A1899"/>
    <w:rsid w:val="008A5B43"/>
    <w:rsid w:val="008B0487"/>
    <w:rsid w:val="008B618F"/>
    <w:rsid w:val="008B6823"/>
    <w:rsid w:val="008B68AB"/>
    <w:rsid w:val="008C4413"/>
    <w:rsid w:val="008D49F1"/>
    <w:rsid w:val="008D641E"/>
    <w:rsid w:val="008D64E6"/>
    <w:rsid w:val="008D6B62"/>
    <w:rsid w:val="008E0859"/>
    <w:rsid w:val="008E0F99"/>
    <w:rsid w:val="008E7583"/>
    <w:rsid w:val="008E7E4E"/>
    <w:rsid w:val="008E7FA2"/>
    <w:rsid w:val="008F07BE"/>
    <w:rsid w:val="008F32EE"/>
    <w:rsid w:val="008F3A8E"/>
    <w:rsid w:val="008F425C"/>
    <w:rsid w:val="008F6398"/>
    <w:rsid w:val="008F6596"/>
    <w:rsid w:val="008F6E65"/>
    <w:rsid w:val="008F7A09"/>
    <w:rsid w:val="0090004C"/>
    <w:rsid w:val="00901E8F"/>
    <w:rsid w:val="0090263C"/>
    <w:rsid w:val="009029BA"/>
    <w:rsid w:val="00903CF3"/>
    <w:rsid w:val="009067F1"/>
    <w:rsid w:val="00906D04"/>
    <w:rsid w:val="009101A7"/>
    <w:rsid w:val="0091057B"/>
    <w:rsid w:val="00910E2F"/>
    <w:rsid w:val="009127E0"/>
    <w:rsid w:val="009134ED"/>
    <w:rsid w:val="009135F6"/>
    <w:rsid w:val="00913CE3"/>
    <w:rsid w:val="00915832"/>
    <w:rsid w:val="009177CE"/>
    <w:rsid w:val="0092061B"/>
    <w:rsid w:val="00920ADE"/>
    <w:rsid w:val="009210C5"/>
    <w:rsid w:val="00921CAC"/>
    <w:rsid w:val="009220FC"/>
    <w:rsid w:val="009226BE"/>
    <w:rsid w:val="00924C1C"/>
    <w:rsid w:val="00935816"/>
    <w:rsid w:val="00936BD3"/>
    <w:rsid w:val="00936FE4"/>
    <w:rsid w:val="009400F7"/>
    <w:rsid w:val="009408CE"/>
    <w:rsid w:val="00940E3C"/>
    <w:rsid w:val="0094184C"/>
    <w:rsid w:val="00943246"/>
    <w:rsid w:val="00945780"/>
    <w:rsid w:val="00947C54"/>
    <w:rsid w:val="00947E4A"/>
    <w:rsid w:val="009516C0"/>
    <w:rsid w:val="00952B4A"/>
    <w:rsid w:val="00954549"/>
    <w:rsid w:val="009552E6"/>
    <w:rsid w:val="009606BA"/>
    <w:rsid w:val="00963867"/>
    <w:rsid w:val="009639C4"/>
    <w:rsid w:val="0096422D"/>
    <w:rsid w:val="00970523"/>
    <w:rsid w:val="009723C6"/>
    <w:rsid w:val="0097424C"/>
    <w:rsid w:val="0097701E"/>
    <w:rsid w:val="009777EE"/>
    <w:rsid w:val="00980ED1"/>
    <w:rsid w:val="0098156F"/>
    <w:rsid w:val="00984599"/>
    <w:rsid w:val="00984AE1"/>
    <w:rsid w:val="00986BDE"/>
    <w:rsid w:val="00986DCA"/>
    <w:rsid w:val="00991BFD"/>
    <w:rsid w:val="00992D14"/>
    <w:rsid w:val="00993373"/>
    <w:rsid w:val="00995DE2"/>
    <w:rsid w:val="00996CC2"/>
    <w:rsid w:val="0099787C"/>
    <w:rsid w:val="009A2D0D"/>
    <w:rsid w:val="009A3D2B"/>
    <w:rsid w:val="009A5156"/>
    <w:rsid w:val="009A6902"/>
    <w:rsid w:val="009A7686"/>
    <w:rsid w:val="009B3AA9"/>
    <w:rsid w:val="009B5582"/>
    <w:rsid w:val="009C2CBC"/>
    <w:rsid w:val="009C31F9"/>
    <w:rsid w:val="009C3979"/>
    <w:rsid w:val="009C62CC"/>
    <w:rsid w:val="009C6BE3"/>
    <w:rsid w:val="009C6E18"/>
    <w:rsid w:val="009C7686"/>
    <w:rsid w:val="009C770D"/>
    <w:rsid w:val="009D1314"/>
    <w:rsid w:val="009D28B5"/>
    <w:rsid w:val="009D42D3"/>
    <w:rsid w:val="009D46BD"/>
    <w:rsid w:val="009D63A7"/>
    <w:rsid w:val="009E001E"/>
    <w:rsid w:val="009E07CB"/>
    <w:rsid w:val="009E1508"/>
    <w:rsid w:val="009E1ADE"/>
    <w:rsid w:val="009E2779"/>
    <w:rsid w:val="009E7E2D"/>
    <w:rsid w:val="009F2E38"/>
    <w:rsid w:val="009F2FB9"/>
    <w:rsid w:val="009F32EC"/>
    <w:rsid w:val="009F3CB4"/>
    <w:rsid w:val="009F4A36"/>
    <w:rsid w:val="009F7DF6"/>
    <w:rsid w:val="009F7E95"/>
    <w:rsid w:val="00A03267"/>
    <w:rsid w:val="00A04435"/>
    <w:rsid w:val="00A0501C"/>
    <w:rsid w:val="00A078E1"/>
    <w:rsid w:val="00A07C20"/>
    <w:rsid w:val="00A104E8"/>
    <w:rsid w:val="00A13E94"/>
    <w:rsid w:val="00A141B9"/>
    <w:rsid w:val="00A16BAD"/>
    <w:rsid w:val="00A17B6D"/>
    <w:rsid w:val="00A2064C"/>
    <w:rsid w:val="00A259DF"/>
    <w:rsid w:val="00A27AEE"/>
    <w:rsid w:val="00A3136F"/>
    <w:rsid w:val="00A3295A"/>
    <w:rsid w:val="00A41CDE"/>
    <w:rsid w:val="00A450FF"/>
    <w:rsid w:val="00A45DE1"/>
    <w:rsid w:val="00A518DD"/>
    <w:rsid w:val="00A529DE"/>
    <w:rsid w:val="00A5512B"/>
    <w:rsid w:val="00A5633E"/>
    <w:rsid w:val="00A576F4"/>
    <w:rsid w:val="00A728A1"/>
    <w:rsid w:val="00A76C50"/>
    <w:rsid w:val="00A77FB7"/>
    <w:rsid w:val="00A80FCE"/>
    <w:rsid w:val="00A81627"/>
    <w:rsid w:val="00A82FC5"/>
    <w:rsid w:val="00A83593"/>
    <w:rsid w:val="00A835A2"/>
    <w:rsid w:val="00A84771"/>
    <w:rsid w:val="00A85032"/>
    <w:rsid w:val="00A86694"/>
    <w:rsid w:val="00A8751D"/>
    <w:rsid w:val="00A87D1A"/>
    <w:rsid w:val="00A91013"/>
    <w:rsid w:val="00A91F66"/>
    <w:rsid w:val="00A92689"/>
    <w:rsid w:val="00A9644B"/>
    <w:rsid w:val="00A96A0F"/>
    <w:rsid w:val="00AA0FCE"/>
    <w:rsid w:val="00AA1309"/>
    <w:rsid w:val="00AA1E2A"/>
    <w:rsid w:val="00AA206A"/>
    <w:rsid w:val="00AA35F3"/>
    <w:rsid w:val="00AA65F9"/>
    <w:rsid w:val="00AA75F9"/>
    <w:rsid w:val="00AB0DBF"/>
    <w:rsid w:val="00AB4FEF"/>
    <w:rsid w:val="00AB5F6E"/>
    <w:rsid w:val="00AC0672"/>
    <w:rsid w:val="00AC09CB"/>
    <w:rsid w:val="00AC1B7B"/>
    <w:rsid w:val="00AC4069"/>
    <w:rsid w:val="00AC5578"/>
    <w:rsid w:val="00AC5600"/>
    <w:rsid w:val="00AC632F"/>
    <w:rsid w:val="00AC6652"/>
    <w:rsid w:val="00AC7925"/>
    <w:rsid w:val="00AC7B79"/>
    <w:rsid w:val="00AD1243"/>
    <w:rsid w:val="00AD14CA"/>
    <w:rsid w:val="00AD47EA"/>
    <w:rsid w:val="00AD504A"/>
    <w:rsid w:val="00AD5296"/>
    <w:rsid w:val="00AD5919"/>
    <w:rsid w:val="00AD6A58"/>
    <w:rsid w:val="00AE0189"/>
    <w:rsid w:val="00AE17A4"/>
    <w:rsid w:val="00AE47F3"/>
    <w:rsid w:val="00AF0440"/>
    <w:rsid w:val="00AF0A37"/>
    <w:rsid w:val="00AF2136"/>
    <w:rsid w:val="00AF3478"/>
    <w:rsid w:val="00AF5DBF"/>
    <w:rsid w:val="00AF6B35"/>
    <w:rsid w:val="00AF6BBF"/>
    <w:rsid w:val="00B01718"/>
    <w:rsid w:val="00B04330"/>
    <w:rsid w:val="00B050D0"/>
    <w:rsid w:val="00B05607"/>
    <w:rsid w:val="00B066D6"/>
    <w:rsid w:val="00B06718"/>
    <w:rsid w:val="00B11053"/>
    <w:rsid w:val="00B11A86"/>
    <w:rsid w:val="00B12AA2"/>
    <w:rsid w:val="00B12FC9"/>
    <w:rsid w:val="00B12FE8"/>
    <w:rsid w:val="00B1307A"/>
    <w:rsid w:val="00B140DC"/>
    <w:rsid w:val="00B160AB"/>
    <w:rsid w:val="00B16F38"/>
    <w:rsid w:val="00B17A0E"/>
    <w:rsid w:val="00B17BB6"/>
    <w:rsid w:val="00B205F3"/>
    <w:rsid w:val="00B21E6A"/>
    <w:rsid w:val="00B24395"/>
    <w:rsid w:val="00B24783"/>
    <w:rsid w:val="00B2495A"/>
    <w:rsid w:val="00B26A94"/>
    <w:rsid w:val="00B27DA3"/>
    <w:rsid w:val="00B31E1E"/>
    <w:rsid w:val="00B31EAF"/>
    <w:rsid w:val="00B31F89"/>
    <w:rsid w:val="00B326DD"/>
    <w:rsid w:val="00B3509A"/>
    <w:rsid w:val="00B35E37"/>
    <w:rsid w:val="00B37FA9"/>
    <w:rsid w:val="00B40A8D"/>
    <w:rsid w:val="00B427B8"/>
    <w:rsid w:val="00B42B09"/>
    <w:rsid w:val="00B45332"/>
    <w:rsid w:val="00B45CB1"/>
    <w:rsid w:val="00B468E5"/>
    <w:rsid w:val="00B50A5A"/>
    <w:rsid w:val="00B5516E"/>
    <w:rsid w:val="00B56249"/>
    <w:rsid w:val="00B565D3"/>
    <w:rsid w:val="00B5735A"/>
    <w:rsid w:val="00B57485"/>
    <w:rsid w:val="00B624EB"/>
    <w:rsid w:val="00B62BCA"/>
    <w:rsid w:val="00B64996"/>
    <w:rsid w:val="00B64D4E"/>
    <w:rsid w:val="00B703F4"/>
    <w:rsid w:val="00B709A9"/>
    <w:rsid w:val="00B724ED"/>
    <w:rsid w:val="00B74496"/>
    <w:rsid w:val="00B74C37"/>
    <w:rsid w:val="00B76297"/>
    <w:rsid w:val="00B767CC"/>
    <w:rsid w:val="00B77173"/>
    <w:rsid w:val="00B7769B"/>
    <w:rsid w:val="00B82041"/>
    <w:rsid w:val="00B8316A"/>
    <w:rsid w:val="00B858C3"/>
    <w:rsid w:val="00B85B23"/>
    <w:rsid w:val="00B86218"/>
    <w:rsid w:val="00B86C3D"/>
    <w:rsid w:val="00B913C7"/>
    <w:rsid w:val="00B92EAE"/>
    <w:rsid w:val="00B94F90"/>
    <w:rsid w:val="00B9560D"/>
    <w:rsid w:val="00B95EC1"/>
    <w:rsid w:val="00B965F3"/>
    <w:rsid w:val="00B96ABE"/>
    <w:rsid w:val="00B970C7"/>
    <w:rsid w:val="00B97C71"/>
    <w:rsid w:val="00BA0584"/>
    <w:rsid w:val="00BA24E7"/>
    <w:rsid w:val="00BA25C9"/>
    <w:rsid w:val="00BA40CF"/>
    <w:rsid w:val="00BA4CEA"/>
    <w:rsid w:val="00BB0F43"/>
    <w:rsid w:val="00BB2409"/>
    <w:rsid w:val="00BB268E"/>
    <w:rsid w:val="00BB273A"/>
    <w:rsid w:val="00BB3298"/>
    <w:rsid w:val="00BB618F"/>
    <w:rsid w:val="00BB70C7"/>
    <w:rsid w:val="00BB7142"/>
    <w:rsid w:val="00BC1695"/>
    <w:rsid w:val="00BC185A"/>
    <w:rsid w:val="00BC4041"/>
    <w:rsid w:val="00BC4BFE"/>
    <w:rsid w:val="00BC5DE4"/>
    <w:rsid w:val="00BC7488"/>
    <w:rsid w:val="00BD01C2"/>
    <w:rsid w:val="00BD0230"/>
    <w:rsid w:val="00BD47B6"/>
    <w:rsid w:val="00BD62C3"/>
    <w:rsid w:val="00BE234C"/>
    <w:rsid w:val="00BE26B8"/>
    <w:rsid w:val="00BE3165"/>
    <w:rsid w:val="00BE43D3"/>
    <w:rsid w:val="00BE4D35"/>
    <w:rsid w:val="00BE6B38"/>
    <w:rsid w:val="00BE7081"/>
    <w:rsid w:val="00BE7A57"/>
    <w:rsid w:val="00BE7D45"/>
    <w:rsid w:val="00BF001E"/>
    <w:rsid w:val="00BF0C07"/>
    <w:rsid w:val="00BF3780"/>
    <w:rsid w:val="00BF3F97"/>
    <w:rsid w:val="00BF44B1"/>
    <w:rsid w:val="00BF48F2"/>
    <w:rsid w:val="00C00969"/>
    <w:rsid w:val="00C0221F"/>
    <w:rsid w:val="00C0299A"/>
    <w:rsid w:val="00C03D72"/>
    <w:rsid w:val="00C04F52"/>
    <w:rsid w:val="00C07CA9"/>
    <w:rsid w:val="00C13412"/>
    <w:rsid w:val="00C13A60"/>
    <w:rsid w:val="00C15838"/>
    <w:rsid w:val="00C15D57"/>
    <w:rsid w:val="00C15EE5"/>
    <w:rsid w:val="00C16389"/>
    <w:rsid w:val="00C1776D"/>
    <w:rsid w:val="00C17ABE"/>
    <w:rsid w:val="00C20E75"/>
    <w:rsid w:val="00C230C2"/>
    <w:rsid w:val="00C24173"/>
    <w:rsid w:val="00C24869"/>
    <w:rsid w:val="00C259E1"/>
    <w:rsid w:val="00C308E3"/>
    <w:rsid w:val="00C30B7E"/>
    <w:rsid w:val="00C31881"/>
    <w:rsid w:val="00C32671"/>
    <w:rsid w:val="00C35EBC"/>
    <w:rsid w:val="00C36D15"/>
    <w:rsid w:val="00C3775D"/>
    <w:rsid w:val="00C37CF7"/>
    <w:rsid w:val="00C37DCA"/>
    <w:rsid w:val="00C40B3A"/>
    <w:rsid w:val="00C43C74"/>
    <w:rsid w:val="00C44348"/>
    <w:rsid w:val="00C50DD8"/>
    <w:rsid w:val="00C50F64"/>
    <w:rsid w:val="00C51FC0"/>
    <w:rsid w:val="00C5228F"/>
    <w:rsid w:val="00C52AB2"/>
    <w:rsid w:val="00C55920"/>
    <w:rsid w:val="00C61321"/>
    <w:rsid w:val="00C626C6"/>
    <w:rsid w:val="00C62BB2"/>
    <w:rsid w:val="00C63129"/>
    <w:rsid w:val="00C63A15"/>
    <w:rsid w:val="00C63EE4"/>
    <w:rsid w:val="00C6562B"/>
    <w:rsid w:val="00C65776"/>
    <w:rsid w:val="00C65834"/>
    <w:rsid w:val="00C66AC9"/>
    <w:rsid w:val="00C679D2"/>
    <w:rsid w:val="00C7118B"/>
    <w:rsid w:val="00C800F8"/>
    <w:rsid w:val="00C8137B"/>
    <w:rsid w:val="00C8287C"/>
    <w:rsid w:val="00C84046"/>
    <w:rsid w:val="00C860AB"/>
    <w:rsid w:val="00C87517"/>
    <w:rsid w:val="00C900A4"/>
    <w:rsid w:val="00C901A2"/>
    <w:rsid w:val="00C91B82"/>
    <w:rsid w:val="00C95054"/>
    <w:rsid w:val="00C96982"/>
    <w:rsid w:val="00CA41A9"/>
    <w:rsid w:val="00CA4213"/>
    <w:rsid w:val="00CA4680"/>
    <w:rsid w:val="00CA4A9F"/>
    <w:rsid w:val="00CB09C5"/>
    <w:rsid w:val="00CB18AB"/>
    <w:rsid w:val="00CB3AFF"/>
    <w:rsid w:val="00CC076B"/>
    <w:rsid w:val="00CC554F"/>
    <w:rsid w:val="00CC6935"/>
    <w:rsid w:val="00CC71D3"/>
    <w:rsid w:val="00CD59E8"/>
    <w:rsid w:val="00CD6472"/>
    <w:rsid w:val="00CE18A7"/>
    <w:rsid w:val="00CE380E"/>
    <w:rsid w:val="00CE4F00"/>
    <w:rsid w:val="00CE6714"/>
    <w:rsid w:val="00CF02A1"/>
    <w:rsid w:val="00D0345C"/>
    <w:rsid w:val="00D06259"/>
    <w:rsid w:val="00D1031E"/>
    <w:rsid w:val="00D117B2"/>
    <w:rsid w:val="00D11B49"/>
    <w:rsid w:val="00D12A36"/>
    <w:rsid w:val="00D13504"/>
    <w:rsid w:val="00D13DE9"/>
    <w:rsid w:val="00D14E5D"/>
    <w:rsid w:val="00D163CE"/>
    <w:rsid w:val="00D178EE"/>
    <w:rsid w:val="00D2004A"/>
    <w:rsid w:val="00D20D40"/>
    <w:rsid w:val="00D236CB"/>
    <w:rsid w:val="00D23D3D"/>
    <w:rsid w:val="00D23DF8"/>
    <w:rsid w:val="00D24093"/>
    <w:rsid w:val="00D255A8"/>
    <w:rsid w:val="00D3223F"/>
    <w:rsid w:val="00D35480"/>
    <w:rsid w:val="00D361A4"/>
    <w:rsid w:val="00D373A8"/>
    <w:rsid w:val="00D4011E"/>
    <w:rsid w:val="00D407DF"/>
    <w:rsid w:val="00D41C8D"/>
    <w:rsid w:val="00D42391"/>
    <w:rsid w:val="00D42994"/>
    <w:rsid w:val="00D42FE8"/>
    <w:rsid w:val="00D468BD"/>
    <w:rsid w:val="00D474D9"/>
    <w:rsid w:val="00D52119"/>
    <w:rsid w:val="00D540EE"/>
    <w:rsid w:val="00D54EE1"/>
    <w:rsid w:val="00D5700F"/>
    <w:rsid w:val="00D60BE5"/>
    <w:rsid w:val="00D60D57"/>
    <w:rsid w:val="00D619B1"/>
    <w:rsid w:val="00D671AE"/>
    <w:rsid w:val="00D67824"/>
    <w:rsid w:val="00D70017"/>
    <w:rsid w:val="00D713B6"/>
    <w:rsid w:val="00D72094"/>
    <w:rsid w:val="00D722EC"/>
    <w:rsid w:val="00D7375D"/>
    <w:rsid w:val="00D7436F"/>
    <w:rsid w:val="00D74A7D"/>
    <w:rsid w:val="00D74AE4"/>
    <w:rsid w:val="00D807CE"/>
    <w:rsid w:val="00D80D14"/>
    <w:rsid w:val="00D83010"/>
    <w:rsid w:val="00D86BE5"/>
    <w:rsid w:val="00D913D9"/>
    <w:rsid w:val="00D93724"/>
    <w:rsid w:val="00D959A5"/>
    <w:rsid w:val="00DA0B47"/>
    <w:rsid w:val="00DA136F"/>
    <w:rsid w:val="00DA21C5"/>
    <w:rsid w:val="00DA491B"/>
    <w:rsid w:val="00DA4E6D"/>
    <w:rsid w:val="00DA5A50"/>
    <w:rsid w:val="00DA5AB4"/>
    <w:rsid w:val="00DA66B2"/>
    <w:rsid w:val="00DA7968"/>
    <w:rsid w:val="00DA7FCB"/>
    <w:rsid w:val="00DB08DC"/>
    <w:rsid w:val="00DB0AA2"/>
    <w:rsid w:val="00DB1F6F"/>
    <w:rsid w:val="00DB2D05"/>
    <w:rsid w:val="00DB2F3E"/>
    <w:rsid w:val="00DB3801"/>
    <w:rsid w:val="00DB3CD5"/>
    <w:rsid w:val="00DC1F29"/>
    <w:rsid w:val="00DC32DA"/>
    <w:rsid w:val="00DC5828"/>
    <w:rsid w:val="00DD1418"/>
    <w:rsid w:val="00DD2E38"/>
    <w:rsid w:val="00DD5268"/>
    <w:rsid w:val="00DD6631"/>
    <w:rsid w:val="00DD79A0"/>
    <w:rsid w:val="00DE075F"/>
    <w:rsid w:val="00DE1BE1"/>
    <w:rsid w:val="00DE3842"/>
    <w:rsid w:val="00DE3FB3"/>
    <w:rsid w:val="00DE4CDB"/>
    <w:rsid w:val="00DF04F1"/>
    <w:rsid w:val="00DF1F0F"/>
    <w:rsid w:val="00DF25A5"/>
    <w:rsid w:val="00DF69E6"/>
    <w:rsid w:val="00DF6A41"/>
    <w:rsid w:val="00DF74D8"/>
    <w:rsid w:val="00E02B78"/>
    <w:rsid w:val="00E042CB"/>
    <w:rsid w:val="00E10B0A"/>
    <w:rsid w:val="00E10EEB"/>
    <w:rsid w:val="00E11C75"/>
    <w:rsid w:val="00E12987"/>
    <w:rsid w:val="00E17042"/>
    <w:rsid w:val="00E21629"/>
    <w:rsid w:val="00E21B89"/>
    <w:rsid w:val="00E21F9B"/>
    <w:rsid w:val="00E229E8"/>
    <w:rsid w:val="00E239A0"/>
    <w:rsid w:val="00E2532A"/>
    <w:rsid w:val="00E2537E"/>
    <w:rsid w:val="00E305A4"/>
    <w:rsid w:val="00E3061E"/>
    <w:rsid w:val="00E318E6"/>
    <w:rsid w:val="00E339AC"/>
    <w:rsid w:val="00E35A6C"/>
    <w:rsid w:val="00E37F94"/>
    <w:rsid w:val="00E4030E"/>
    <w:rsid w:val="00E403A6"/>
    <w:rsid w:val="00E40EFF"/>
    <w:rsid w:val="00E436EE"/>
    <w:rsid w:val="00E452F5"/>
    <w:rsid w:val="00E468EE"/>
    <w:rsid w:val="00E47D31"/>
    <w:rsid w:val="00E518AE"/>
    <w:rsid w:val="00E51EF3"/>
    <w:rsid w:val="00E52E43"/>
    <w:rsid w:val="00E531B6"/>
    <w:rsid w:val="00E53373"/>
    <w:rsid w:val="00E53A55"/>
    <w:rsid w:val="00E53FFE"/>
    <w:rsid w:val="00E552D3"/>
    <w:rsid w:val="00E57531"/>
    <w:rsid w:val="00E60246"/>
    <w:rsid w:val="00E61D81"/>
    <w:rsid w:val="00E629A8"/>
    <w:rsid w:val="00E62D17"/>
    <w:rsid w:val="00E62FEA"/>
    <w:rsid w:val="00E66229"/>
    <w:rsid w:val="00E6670E"/>
    <w:rsid w:val="00E66CBD"/>
    <w:rsid w:val="00E67511"/>
    <w:rsid w:val="00E67ADD"/>
    <w:rsid w:val="00E70EC9"/>
    <w:rsid w:val="00E71002"/>
    <w:rsid w:val="00E72429"/>
    <w:rsid w:val="00E739B2"/>
    <w:rsid w:val="00E73E2E"/>
    <w:rsid w:val="00E758EF"/>
    <w:rsid w:val="00E75BEF"/>
    <w:rsid w:val="00E839C3"/>
    <w:rsid w:val="00E86713"/>
    <w:rsid w:val="00E900B7"/>
    <w:rsid w:val="00E95823"/>
    <w:rsid w:val="00EA244B"/>
    <w:rsid w:val="00EA3F4B"/>
    <w:rsid w:val="00EA5E0A"/>
    <w:rsid w:val="00EB1464"/>
    <w:rsid w:val="00EB2512"/>
    <w:rsid w:val="00EB64B5"/>
    <w:rsid w:val="00EB6D01"/>
    <w:rsid w:val="00EC2F86"/>
    <w:rsid w:val="00EC365D"/>
    <w:rsid w:val="00EC3993"/>
    <w:rsid w:val="00EC4B1C"/>
    <w:rsid w:val="00EC5795"/>
    <w:rsid w:val="00EC5E1D"/>
    <w:rsid w:val="00EC6833"/>
    <w:rsid w:val="00ED2825"/>
    <w:rsid w:val="00ED51F3"/>
    <w:rsid w:val="00ED5875"/>
    <w:rsid w:val="00EE0FC3"/>
    <w:rsid w:val="00EE1615"/>
    <w:rsid w:val="00EE192A"/>
    <w:rsid w:val="00EE19CC"/>
    <w:rsid w:val="00EE1C4E"/>
    <w:rsid w:val="00EE39BF"/>
    <w:rsid w:val="00EE3FBC"/>
    <w:rsid w:val="00EE4153"/>
    <w:rsid w:val="00EE5867"/>
    <w:rsid w:val="00EE5927"/>
    <w:rsid w:val="00EE6481"/>
    <w:rsid w:val="00EE782F"/>
    <w:rsid w:val="00EF13A6"/>
    <w:rsid w:val="00EF1704"/>
    <w:rsid w:val="00EF3F46"/>
    <w:rsid w:val="00EF3F8D"/>
    <w:rsid w:val="00EF586E"/>
    <w:rsid w:val="00EF5CB5"/>
    <w:rsid w:val="00F010ED"/>
    <w:rsid w:val="00F03754"/>
    <w:rsid w:val="00F04D10"/>
    <w:rsid w:val="00F05050"/>
    <w:rsid w:val="00F066A0"/>
    <w:rsid w:val="00F1145B"/>
    <w:rsid w:val="00F12D17"/>
    <w:rsid w:val="00F146AB"/>
    <w:rsid w:val="00F14B10"/>
    <w:rsid w:val="00F14BBF"/>
    <w:rsid w:val="00F154B9"/>
    <w:rsid w:val="00F15D08"/>
    <w:rsid w:val="00F167A2"/>
    <w:rsid w:val="00F203D1"/>
    <w:rsid w:val="00F20FFB"/>
    <w:rsid w:val="00F23AB4"/>
    <w:rsid w:val="00F24D37"/>
    <w:rsid w:val="00F30E74"/>
    <w:rsid w:val="00F30F84"/>
    <w:rsid w:val="00F346FE"/>
    <w:rsid w:val="00F36845"/>
    <w:rsid w:val="00F37168"/>
    <w:rsid w:val="00F376C0"/>
    <w:rsid w:val="00F376DC"/>
    <w:rsid w:val="00F378AA"/>
    <w:rsid w:val="00F4045A"/>
    <w:rsid w:val="00F416F5"/>
    <w:rsid w:val="00F42B14"/>
    <w:rsid w:val="00F43DF3"/>
    <w:rsid w:val="00F444A3"/>
    <w:rsid w:val="00F455EF"/>
    <w:rsid w:val="00F47192"/>
    <w:rsid w:val="00F50C0B"/>
    <w:rsid w:val="00F5122D"/>
    <w:rsid w:val="00F52C64"/>
    <w:rsid w:val="00F52E4F"/>
    <w:rsid w:val="00F533B7"/>
    <w:rsid w:val="00F55BAD"/>
    <w:rsid w:val="00F55FFA"/>
    <w:rsid w:val="00F5741E"/>
    <w:rsid w:val="00F62EAC"/>
    <w:rsid w:val="00F635F4"/>
    <w:rsid w:val="00F64A74"/>
    <w:rsid w:val="00F70D32"/>
    <w:rsid w:val="00F71EE9"/>
    <w:rsid w:val="00F722D6"/>
    <w:rsid w:val="00F73097"/>
    <w:rsid w:val="00F735A3"/>
    <w:rsid w:val="00F81BD3"/>
    <w:rsid w:val="00F87802"/>
    <w:rsid w:val="00F87ED4"/>
    <w:rsid w:val="00F9324C"/>
    <w:rsid w:val="00F93271"/>
    <w:rsid w:val="00F9522C"/>
    <w:rsid w:val="00F96D8D"/>
    <w:rsid w:val="00FA08EF"/>
    <w:rsid w:val="00FA11ED"/>
    <w:rsid w:val="00FA2DC9"/>
    <w:rsid w:val="00FA4530"/>
    <w:rsid w:val="00FA4598"/>
    <w:rsid w:val="00FA65A8"/>
    <w:rsid w:val="00FA6DED"/>
    <w:rsid w:val="00FB00D2"/>
    <w:rsid w:val="00FB164C"/>
    <w:rsid w:val="00FB2CD0"/>
    <w:rsid w:val="00FB3098"/>
    <w:rsid w:val="00FB3340"/>
    <w:rsid w:val="00FB4EAE"/>
    <w:rsid w:val="00FB7F87"/>
    <w:rsid w:val="00FC0156"/>
    <w:rsid w:val="00FC0D5A"/>
    <w:rsid w:val="00FC30E3"/>
    <w:rsid w:val="00FC7BC7"/>
    <w:rsid w:val="00FD01AC"/>
    <w:rsid w:val="00FD0985"/>
    <w:rsid w:val="00FD0BFD"/>
    <w:rsid w:val="00FD217C"/>
    <w:rsid w:val="00FD6191"/>
    <w:rsid w:val="00FD657A"/>
    <w:rsid w:val="00FD6E26"/>
    <w:rsid w:val="00FE017F"/>
    <w:rsid w:val="00FE048D"/>
    <w:rsid w:val="00FE0573"/>
    <w:rsid w:val="00FE0735"/>
    <w:rsid w:val="00FE188F"/>
    <w:rsid w:val="00FE2C87"/>
    <w:rsid w:val="00FE402D"/>
    <w:rsid w:val="00FE580C"/>
    <w:rsid w:val="00FF0C6D"/>
    <w:rsid w:val="00FF3651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94AB"/>
  <w15:docId w15:val="{A15942F4-7ECB-5E42-87EF-F9830521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F14"/>
  </w:style>
  <w:style w:type="paragraph" w:styleId="Heading1">
    <w:name w:val="heading 1"/>
    <w:basedOn w:val="Normal"/>
    <w:next w:val="Normal"/>
    <w:link w:val="Heading1Char"/>
    <w:uiPriority w:val="9"/>
    <w:qFormat/>
    <w:rsid w:val="00532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57"/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E90"/>
    <w:pPr>
      <w:ind w:left="720"/>
      <w:contextualSpacing/>
    </w:pPr>
  </w:style>
  <w:style w:type="paragraph" w:customStyle="1" w:styleId="Samparagr01">
    <w:name w:val="Sam paragr01"/>
    <w:basedOn w:val="Normal"/>
    <w:uiPriority w:val="99"/>
    <w:rsid w:val="00CD59E8"/>
    <w:pPr>
      <w:widowControl w:val="0"/>
      <w:autoSpaceDE w:val="0"/>
      <w:autoSpaceDN w:val="0"/>
      <w:adjustRightInd w:val="0"/>
      <w:spacing w:line="480" w:lineRule="auto"/>
      <w:ind w:firstLine="720"/>
      <w:outlineLvl w:val="0"/>
    </w:pPr>
    <w:rPr>
      <w:rFonts w:ascii="Times New Roman" w:eastAsiaTheme="minorEastAsia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D8C"/>
  </w:style>
  <w:style w:type="paragraph" w:styleId="Footer">
    <w:name w:val="footer"/>
    <w:basedOn w:val="Normal"/>
    <w:link w:val="Foot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D8C"/>
  </w:style>
  <w:style w:type="character" w:styleId="Strong">
    <w:name w:val="Strong"/>
    <w:basedOn w:val="DefaultParagraphFont"/>
    <w:uiPriority w:val="22"/>
    <w:qFormat/>
    <w:rsid w:val="00EA244B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C8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3129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peau">
    <w:name w:val="chapeau"/>
    <w:basedOn w:val="DefaultParagraphFont"/>
    <w:rsid w:val="00D807CE"/>
  </w:style>
  <w:style w:type="character" w:customStyle="1" w:styleId="st">
    <w:name w:val="st"/>
    <w:basedOn w:val="DefaultParagraphFont"/>
    <w:rsid w:val="00516ED3"/>
  </w:style>
  <w:style w:type="paragraph" w:customStyle="1" w:styleId="Default">
    <w:name w:val="Default"/>
    <w:rsid w:val="009A7686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paragraph" w:customStyle="1" w:styleId="Level1">
    <w:name w:val="Level 1"/>
    <w:uiPriority w:val="99"/>
    <w:rsid w:val="00DD2E38"/>
    <w:pPr>
      <w:autoSpaceDE w:val="0"/>
      <w:autoSpaceDN w:val="0"/>
      <w:adjustRightInd w:val="0"/>
      <w:ind w:left="720"/>
    </w:pPr>
    <w:rPr>
      <w:rFonts w:ascii="Times New Roman" w:eastAsia="Calibri" w:hAnsi="Times New Roman"/>
      <w:szCs w:val="24"/>
    </w:rPr>
  </w:style>
  <w:style w:type="paragraph" w:styleId="NoSpacing">
    <w:name w:val="No Spacing"/>
    <w:basedOn w:val="Normal"/>
    <w:uiPriority w:val="1"/>
    <w:qFormat/>
    <w:rsid w:val="00FE0573"/>
    <w:rPr>
      <w:rFonts w:ascii="Times New Roman" w:eastAsia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0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1460</Characters>
  <Application>Microsoft Office Word</Application>
  <DocSecurity>0</DocSecurity>
  <Lines>83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Plaintiff’s Response Brief Defendants’ Motion To Dismiss </vt:lpstr>
    </vt:vector>
  </TitlesOfParts>
  <Manager/>
  <Company>www.FYIDIYVideos.com</Company>
  <LinksUpToDate>false</LinksUpToDate>
  <CharactersWithSpaces>1674</CharactersWithSpaces>
  <SharedDoc>false</SharedDoc>
  <HyperlinkBase>http://www.FYIDIYVideos.com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Plaintiff’s Response Brief Defendants’ Motion To Dismiss </dc:title>
  <dc:subject>How to file bankruptcy on student loans</dc:subject>
  <dc:creator>www.FYIDIYVideos.com</dc:creator>
  <cp:keywords>How to file bankruptcy on student loans</cp:keywords>
  <dc:description>How to file bankruptcy on student loans
Plaintiff’s Response Brief Defendants’ Motion To Dismiss
</dc:description>
  <cp:lastModifiedBy>Microsoft Office User</cp:lastModifiedBy>
  <cp:revision>11</cp:revision>
  <dcterms:created xsi:type="dcterms:W3CDTF">2020-10-07T13:48:00Z</dcterms:created>
  <dcterms:modified xsi:type="dcterms:W3CDTF">2020-11-14T19:05:00Z</dcterms:modified>
  <cp:category>How to file bankruptcy on student loans</cp:category>
</cp:coreProperties>
</file>